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Theme="minorHAnsi" w:hAnsiTheme="minorHAnsi" w:eastAsiaTheme="minorHAnsi" w:cstheme="minorHAnsi"/>
          <w:b/>
          <w:sz w:val="32"/>
          <w:szCs w:val="28"/>
          <w:lang w:val="el-GR"/>
        </w:rPr>
      </w:pPr>
      <w:bookmarkStart w:id="0" w:name="OLE_LINK45"/>
      <w:bookmarkEnd w:id="0"/>
      <w:bookmarkStart w:id="1" w:name="OLE_LINK46"/>
      <w:bookmarkEnd w:id="1"/>
      <w:r>
        <w:rPr>
          <w:rFonts w:asciiTheme="minorHAnsi" w:hAnsiTheme="minorHAnsi" w:eastAsiaTheme="minorHAnsi" w:cstheme="minorHAnsi"/>
          <w:b/>
          <w:sz w:val="32"/>
          <w:szCs w:val="28"/>
          <w:lang w:val="el-GR"/>
        </w:rPr>
        <w:t>Εργαστήριο Ασυρμάτων Επικοινωνιών</w:t>
      </w:r>
    </w:p>
    <w:p>
      <w:pPr>
        <w:spacing w:line="276" w:lineRule="auto"/>
        <w:jc w:val="left"/>
        <w:rPr>
          <w:rFonts w:asciiTheme="minorHAnsi" w:hAnsiTheme="minorHAnsi" w:eastAsiaTheme="minorHAnsi" w:cstheme="minorHAnsi"/>
          <w:b/>
          <w:sz w:val="26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sz w:val="26"/>
          <w:szCs w:val="28"/>
          <w:lang w:val="el-GR"/>
        </w:rPr>
        <w:t xml:space="preserve">Άσκηση 8: Μελέτη ψηφιακής διαμόρφωσης </w:t>
      </w:r>
      <w:r>
        <w:rPr>
          <w:rFonts w:asciiTheme="minorHAnsi" w:hAnsiTheme="minorHAnsi" w:eastAsiaTheme="minorHAnsi" w:cstheme="minorHAnsi"/>
          <w:b/>
          <w:sz w:val="26"/>
          <w:szCs w:val="28"/>
        </w:rPr>
        <w:t>MQAM</w:t>
      </w:r>
    </w:p>
    <w:p>
      <w:pPr>
        <w:spacing w:before="0" w:after="120" w:line="276" w:lineRule="auto"/>
        <w:jc w:val="left"/>
        <w:rPr>
          <w:rFonts w:asciiTheme="minorHAnsi" w:hAnsiTheme="minorHAnsi" w:cstheme="minorHAnsi"/>
          <w:b/>
          <w:sz w:val="24"/>
          <w:szCs w:val="24"/>
          <w:lang w:val="el-GR"/>
        </w:rPr>
      </w:pPr>
    </w:p>
    <w:p>
      <w:pPr>
        <w:spacing w:before="0" w:after="120" w:line="276" w:lineRule="auto"/>
        <w:jc w:val="left"/>
        <w:rPr>
          <w:rFonts w:hint="default" w:asciiTheme="minorHAnsi" w:hAnsiTheme="minorHAnsi" w:cstheme="minorHAnsi"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Ονοματεπώνυμο: </w:t>
      </w:r>
      <w:r>
        <w:rPr>
          <w:rFonts w:hint="default" w:asciiTheme="minorHAnsi" w:hAnsiTheme="minorHAnsi" w:cstheme="minorHAnsi"/>
          <w:b/>
          <w:sz w:val="24"/>
          <w:szCs w:val="24"/>
          <w:lang w:val="el-GR"/>
        </w:rPr>
        <w:t>Δημόπουλος Μιχαήλ Κωνσταντίνος</w:t>
      </w:r>
    </w:p>
    <w:p>
      <w:pPr>
        <w:spacing w:before="0" w:after="120" w:line="276" w:lineRule="auto"/>
        <w:jc w:val="left"/>
        <w:rPr>
          <w:rFonts w:hint="default" w:asciiTheme="minorHAnsi" w:hAnsiTheme="minorHAnsi" w:cstheme="minorHAnsi"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ΑΜ (ΚΑΣ)</w:t>
      </w:r>
      <w:r>
        <w:rPr>
          <w:rFonts w:hint="default" w:asciiTheme="minorHAnsi" w:hAnsiTheme="minorHAnsi" w:cstheme="minorHAnsi"/>
          <w:b/>
          <w:sz w:val="24"/>
          <w:szCs w:val="24"/>
          <w:lang w:val="el-GR"/>
        </w:rPr>
        <w:t>: 2020038</w:t>
      </w:r>
    </w:p>
    <w:p>
      <w:pPr>
        <w:spacing w:before="0" w:after="120" w:line="276" w:lineRule="auto"/>
        <w:jc w:val="both"/>
        <w:rPr>
          <w:rFonts w:ascii="Roboto Condensed" w:hAnsi="Roboto Condensed" w:cstheme="minorHAnsi"/>
          <w:b/>
          <w:bCs/>
          <w:sz w:val="22"/>
          <w:lang w:val="el-GR"/>
        </w:rPr>
      </w:pPr>
    </w:p>
    <w:p>
      <w:pPr>
        <w:spacing w:line="276" w:lineRule="auto"/>
        <w:jc w:val="left"/>
        <w:rPr>
          <w:rFonts w:asciiTheme="minorHAnsi" w:hAnsiTheme="minorHAnsi" w:eastAsiaTheme="minorHAnsi" w:cstheme="minorHAnsi"/>
          <w:b/>
          <w:sz w:val="24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sz w:val="24"/>
          <w:szCs w:val="28"/>
          <w:lang w:val="el-GR"/>
        </w:rPr>
        <w:t>Φύλλο εργασίας – Μέρος Α</w:t>
      </w:r>
    </w:p>
    <w:p>
      <w:pPr>
        <w:spacing w:line="276" w:lineRule="auto"/>
        <w:jc w:val="left"/>
        <w:rPr>
          <w:rFonts w:asciiTheme="minorHAnsi" w:hAnsiTheme="minorHAnsi" w:eastAsiaTheme="minorHAnsi" w:cstheme="minorHAnsi"/>
          <w:b/>
          <w:color w:val="FF0000"/>
          <w:sz w:val="24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color w:val="FF0000"/>
          <w:sz w:val="24"/>
          <w:szCs w:val="28"/>
        </w:rPr>
        <w:t>To</w:t>
      </w:r>
      <w:r>
        <w:rPr>
          <w:rFonts w:asciiTheme="minorHAnsi" w:hAnsiTheme="minorHAnsi" w:eastAsiaTheme="minorHAnsi" w:cstheme="minorHAnsi"/>
          <w:b/>
          <w:color w:val="FF0000"/>
          <w:sz w:val="24"/>
          <w:szCs w:val="28"/>
          <w:lang w:val="el-GR"/>
        </w:rPr>
        <w:t xml:space="preserve"> Μέρος Α πρέπει να έχει γίνει πριν από το εργαστηριακό δίωρο.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6" w:hanging="426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Εκτελέστε την εφαρμογή </w:t>
      </w:r>
      <w:r>
        <w:rPr>
          <w:rFonts w:ascii="Courier New" w:hAnsi="Courier New" w:cs="Courier New" w:eastAsiaTheme="minorHAnsi"/>
          <w:b/>
          <w:szCs w:val="22"/>
        </w:rPr>
        <w:t>Exercise</w:t>
      </w:r>
      <w:r>
        <w:rPr>
          <w:rFonts w:ascii="Courier New" w:hAnsi="Courier New" w:cs="Courier New" w:eastAsiaTheme="minorHAnsi"/>
          <w:b/>
          <w:szCs w:val="22"/>
          <w:lang w:val="el-GR"/>
        </w:rPr>
        <w:t>8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επιλέγοντας τις παρακάτω παραμέτρους: 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16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Α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Τετραγωνικός παλμός 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Αριθμός συμβόλων προσομοίωσης = 10 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Σηματοθορυβική σχέση = 100 dB</w:t>
      </w:r>
    </w:p>
    <w:p>
      <w:pPr>
        <w:spacing w:before="120" w:after="0" w:line="276" w:lineRule="auto"/>
        <w:ind w:left="426" w:firstLine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Υπολογίστε το ρυθμό μετάδοσης συμβόλων και το ρυθμό των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πληροφορίας. Καταγράψτε τα αποτελέσματα στον Πίνακα 1.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6" w:hanging="426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Επαναλάβετε το βήμα 1 θέτοντας: 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spacing w:before="120" w:after="0" w:line="276" w:lineRule="auto"/>
        <w:ind w:left="426" w:firstLine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Αντιγράψτε το </w:t>
      </w:r>
      <w:r>
        <w:rPr>
          <w:rFonts w:ascii="Courier New" w:hAnsi="Courier New" w:cs="Courier New" w:eastAsiaTheme="minorHAnsi"/>
          <w:b/>
          <w:szCs w:val="22"/>
          <w:lang w:val="el-GR"/>
        </w:rPr>
        <w:t>Figure 1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στο τέλος του φύλλου εργασίας. Καταγράψτε το </w:t>
      </w:r>
      <w:r>
        <w:rPr>
          <w:rFonts w:asciiTheme="minorHAnsi" w:hAnsiTheme="minorHAnsi" w:eastAsiaTheme="minorHAnsi" w:cstheme="minorHAnsi"/>
          <w:sz w:val="22"/>
          <w:szCs w:val="22"/>
        </w:rPr>
        <w:t>null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-</w:t>
      </w:r>
      <w:r>
        <w:rPr>
          <w:rFonts w:asciiTheme="minorHAnsi" w:hAnsiTheme="minorHAnsi" w:eastAsiaTheme="minorHAnsi" w:cstheme="minorHAnsi"/>
          <w:sz w:val="22"/>
          <w:szCs w:val="22"/>
        </w:rPr>
        <w:t>to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-</w:t>
      </w:r>
      <w:r>
        <w:rPr>
          <w:rFonts w:asciiTheme="minorHAnsi" w:hAnsiTheme="minorHAnsi" w:eastAsiaTheme="minorHAnsi" w:cstheme="minorHAnsi"/>
          <w:sz w:val="22"/>
          <w:szCs w:val="22"/>
        </w:rPr>
        <w:t>null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εύρος ζώνης του σήματος βασικής ζώνης και του διαμορφωμένου σήματος. Υπολογίστε το εύρος ζώνης θεωρητικά. Ενημερώστε τον Πίνακα 1.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6" w:hanging="426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Επαναλάβετε τα βήματα 1 και 2 για: </w:t>
      </w: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Β</w:t>
      </w:r>
    </w:p>
    <w:p>
      <w:pPr>
        <w:pStyle w:val="54"/>
        <w:spacing w:before="120" w:after="0" w:line="276" w:lineRule="auto"/>
        <w:ind w:left="425" w:firstLine="0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Πώς μεταβάλλεται το εύρος ζώνης του διαμορφωμένου σήματος συναρτήσει της μεταβολής του ρυθμού συμβόλων;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5" w:hanging="425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Θέστε για τη δημουργία διαμόρφωσης 16</w:t>
      </w:r>
      <w:r>
        <w:rPr>
          <w:rFonts w:asciiTheme="minorHAnsi" w:hAnsiTheme="minorHAnsi" w:eastAsiaTheme="minorHAnsi" w:cstheme="minorHAnsi"/>
          <w:sz w:val="22"/>
          <w:szCs w:val="22"/>
        </w:rPr>
        <w:t>QAM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με παλμούς ανυψωμένου συνημιτόνου τις παρακάτω παραμέτρους: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16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Α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Παράγοντας διαπλάτυνσης β = 1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Σηματοθορυβική σχέση = 100 dB</w:t>
      </w:r>
    </w:p>
    <w:p>
      <w:pPr>
        <w:spacing w:before="120" w:after="0" w:line="276" w:lineRule="auto"/>
        <w:ind w:left="426" w:firstLine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Αντιγράψτε το </w:t>
      </w:r>
      <w:r>
        <w:rPr>
          <w:rFonts w:ascii="Courier New" w:hAnsi="Courier New" w:cs="Courier New" w:eastAsiaTheme="minorHAnsi"/>
          <w:b/>
          <w:szCs w:val="22"/>
          <w:lang w:val="el-GR"/>
        </w:rPr>
        <w:t>Figure 1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στο τέλος του φύλλου εργασίας. Καταγράψτε το εύρος ζώνης του σήματος βασικής ζώνης και του διαμορφωμένου σήματος</w:t>
      </w:r>
      <w:r>
        <w:rPr>
          <w:rStyle w:val="14"/>
          <w:rFonts w:asciiTheme="minorHAnsi" w:hAnsiTheme="minorHAnsi" w:eastAsiaTheme="minorHAnsi" w:cstheme="minorHAnsi"/>
          <w:sz w:val="22"/>
          <w:szCs w:val="22"/>
          <w:lang w:val="el-GR"/>
        </w:rPr>
        <w:footnoteReference w:id="0"/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. Υπολογίστε το εύρος ζώνης θεωρητικά. Υπολογίστε τη φασματική απόδοση. Ενημερώστε τον Πίνακα 1.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6" w:hanging="426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Εκτελέστε την εφαρμογή με τις παρακάτω παραμέτρους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4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Α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Παράγοντας διαπλάτυνσης = 1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Αριθμός συμβόλων προσομοίωσης = 20000</w:t>
      </w:r>
      <w:r>
        <w:rPr>
          <w:rStyle w:val="14"/>
          <w:rFonts w:ascii="Courier New" w:hAnsi="Courier New" w:cs="Courier New" w:eastAsiaTheme="minorHAnsi"/>
          <w:b/>
          <w:szCs w:val="22"/>
          <w:lang w:val="el-GR"/>
        </w:rPr>
        <w:footnoteReference w:id="1"/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Σηματοθορυβική σχέση = 5 dB</w:t>
      </w:r>
    </w:p>
    <w:p>
      <w:pPr>
        <w:spacing w:before="120" w:after="0" w:line="276" w:lineRule="auto"/>
        <w:ind w:left="425" w:firstLine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Καταγράψτε το εύρος ζώνης του διαμορφωμένου σήματος, το ρυθμό πληροφορίας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, τον αριθμό εσφαλμένων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, τον αριθμό συμβόλων προσομοίωσης και τον αριθμό των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προσομοίωσης στον Πίνακα 2. Υπολογίστε την πιθανότητα σφάλματος </w:t>
      </w:r>
      <w:r>
        <w:rPr>
          <w:rFonts w:asciiTheme="minorHAnsi" w:hAnsiTheme="minorHAnsi" w:eastAsiaTheme="minorHAnsi" w:cstheme="minorHAnsi"/>
          <w:sz w:val="22"/>
          <w:szCs w:val="22"/>
        </w:rPr>
        <w:t>bit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από την προσομοίωση και με τον ακριβή θεωρητικό τύπο (για </w:t>
      </w:r>
      <w:r>
        <w:rPr>
          <w:rFonts w:asciiTheme="minorHAnsi" w:hAnsiTheme="minorHAnsi" w:eastAsiaTheme="minorHAnsi" w:cstheme="minorHAnsi"/>
          <w:sz w:val="22"/>
          <w:szCs w:val="22"/>
        </w:rPr>
        <w:t>Gray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κωδικοποίηση) και καταγράψτε τα αποτελέσματα στον Πίνακα 2.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6" w:hanging="426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Επαναλάβετε το βήμα 5 θέτοντας </w:t>
      </w:r>
      <w:r>
        <w:rPr>
          <w:rFonts w:ascii="Courier New" w:hAnsi="Courier New" w:cs="Courier New" w:eastAsiaTheme="minorHAnsi"/>
          <w:b/>
          <w:szCs w:val="22"/>
          <w:lang w:val="el-GR"/>
        </w:rPr>
        <w:t>M = 16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. Ενημερώστε τον Πίνακα 2.</w:t>
      </w:r>
    </w:p>
    <w:p>
      <w:pPr>
        <w:spacing w:before="0" w:after="200" w:line="276" w:lineRule="auto"/>
        <w:jc w:val="left"/>
        <w:rPr>
          <w:rFonts w:asciiTheme="minorHAnsi" w:hAnsiTheme="minorHAnsi" w:eastAsiaTheme="minorHAnsi" w:cstheme="minorHAnsi"/>
          <w:color w:val="FF0000"/>
          <w:sz w:val="22"/>
          <w:szCs w:val="22"/>
          <w:lang w:val="el-GR"/>
        </w:rPr>
      </w:pPr>
    </w:p>
    <w:p>
      <w:pPr>
        <w:spacing w:before="120" w:after="0"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>
        <w:br w:type="page"/>
      </w:r>
    </w:p>
    <w:p>
      <w:pPr>
        <w:spacing w:line="276" w:lineRule="auto"/>
        <w:jc w:val="left"/>
        <w:rPr>
          <w:rFonts w:asciiTheme="minorHAnsi" w:hAnsiTheme="minorHAnsi" w:eastAsiaTheme="minorHAnsi" w:cstheme="minorHAnsi"/>
          <w:b/>
          <w:sz w:val="24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sz w:val="24"/>
          <w:szCs w:val="28"/>
          <w:lang w:val="el-GR"/>
        </w:rPr>
        <w:t>Φύλλο εργασίας – Μέρος Β</w:t>
      </w:r>
    </w:p>
    <w:p>
      <w:pPr>
        <w:spacing w:line="276" w:lineRule="auto"/>
        <w:jc w:val="both"/>
        <w:rPr>
          <w:rFonts w:asciiTheme="minorHAnsi" w:hAnsiTheme="minorHAnsi" w:eastAsiaTheme="minorHAnsi" w:cstheme="minorHAnsi"/>
          <w:b/>
          <w:color w:val="FF0000"/>
          <w:sz w:val="24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color w:val="FF0000"/>
          <w:sz w:val="24"/>
          <w:szCs w:val="28"/>
          <w:lang w:val="el-GR"/>
        </w:rPr>
        <w:t>Το Μέρος Β θα γίνει κατά τη διάρκεια του εργαστηριακού δίωρου, ωστόσο θα ήταν χρήσιμη κάποια προετοιμασία για τους υπολογισμούς της πιθανότητας σφάλματος.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5" w:hanging="425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Εκτελέστε την εφαρμογή </w:t>
      </w:r>
      <w:r>
        <w:rPr>
          <w:rFonts w:ascii="Courier New" w:hAnsi="Courier New" w:cs="Courier New" w:eastAsiaTheme="minorHAnsi"/>
          <w:b/>
          <w:szCs w:val="22"/>
        </w:rPr>
        <w:t>Exercise</w:t>
      </w:r>
      <w:r>
        <w:rPr>
          <w:rFonts w:ascii="Courier New" w:hAnsi="Courier New" w:cs="Courier New" w:eastAsiaTheme="minorHAnsi"/>
          <w:b/>
          <w:szCs w:val="22"/>
          <w:lang w:val="el-GR"/>
        </w:rPr>
        <w:t xml:space="preserve">8. 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Θέστε για τη δημουργία διαμόρφωσης 16</w:t>
      </w:r>
      <w:r>
        <w:rPr>
          <w:rFonts w:asciiTheme="minorHAnsi" w:hAnsiTheme="minorHAnsi" w:eastAsiaTheme="minorHAnsi" w:cstheme="minorHAnsi"/>
          <w:sz w:val="22"/>
          <w:szCs w:val="22"/>
        </w:rPr>
        <w:t>QAM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με παλμούς ανυψωμένου συνημιτόνου τις παρακάτω παραμέτρους: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16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Α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spacing w:before="60" w:after="0" w:line="276" w:lineRule="auto"/>
        <w:ind w:left="709" w:firstLine="0"/>
        <w:jc w:val="both"/>
        <w:rPr>
          <w:rFonts w:hint="default" w:ascii="Courier New" w:hAnsi="Courier New" w:cs="Courier New" w:eastAsiaTheme="minorHAnsi"/>
          <w:b/>
          <w:szCs w:val="22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Παράγοντας διαπλάτυνσης β: 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θα σας δοθεί </w:t>
      </w:r>
      <w:r>
        <w:rPr>
          <w:rFonts w:asciiTheme="minorHAnsi" w:hAnsiTheme="minorHAnsi" w:eastAsiaTheme="minorHAnsi" w:cstheme="minorHAnsi"/>
          <w:b/>
          <w:sz w:val="22"/>
          <w:szCs w:val="22"/>
          <w:lang w:val="el-GR"/>
        </w:rPr>
        <w:t>από το διδάσκοντα</w:t>
      </w:r>
      <w:r>
        <w:rPr>
          <w:rFonts w:asciiTheme="minorHAnsi" w:hAnsiTheme="minorHAnsi" w:eastAsiaTheme="minorHAnsi" w:cstheme="minorHAnsi"/>
          <w:b/>
          <w:sz w:val="22"/>
          <w:szCs w:val="22"/>
        </w:rPr>
        <w:t xml:space="preserve"> (0.2)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Αριθμός συμβόλων προσομοίωσης = 10000 </w:t>
      </w:r>
    </w:p>
    <w:p>
      <w:pPr>
        <w:spacing w:before="6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Σηματοθορυβική σχέση = 100 dB</w:t>
      </w:r>
    </w:p>
    <w:p>
      <w:pPr>
        <w:pStyle w:val="54"/>
        <w:spacing w:before="120" w:after="0" w:line="276" w:lineRule="auto"/>
        <w:ind w:left="426" w:firstLine="0"/>
        <w:contextualSpacing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Καταγράψτε το εύρος ζώνης του σήματος βασικής ζώνης και του διαμορφωμένου σήματος</w:t>
      </w:r>
      <w:r>
        <w:rPr>
          <w:rStyle w:val="14"/>
          <w:rFonts w:asciiTheme="minorHAnsi" w:hAnsiTheme="minorHAnsi" w:eastAsiaTheme="minorHAnsi" w:cstheme="minorHAnsi"/>
          <w:sz w:val="22"/>
          <w:szCs w:val="22"/>
          <w:lang w:val="el-GR"/>
        </w:rPr>
        <w:footnoteReference w:id="2"/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. Υπολογίστε το εύρος ζώνης θεωρητικά. Υπολογίστε τη φασματική απόδοση. Ενημερώστε τον Πίνακα 1. 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5" w:hanging="425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Επαναλάβετε το βήμα 7 για: </w:t>
      </w: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Β</w:t>
      </w:r>
    </w:p>
    <w:p>
      <w:pPr>
        <w:pStyle w:val="54"/>
        <w:spacing w:before="120" w:after="0" w:line="276" w:lineRule="auto"/>
        <w:ind w:left="425" w:firstLine="0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Ποια η επίδραση του συντελεστή διαπλάτυνσης </w:t>
      </w:r>
      <m:oMath>
        <m:r>
          <m:rPr/>
          <w:rPr>
            <w:rFonts w:ascii="Cambria Math" w:hAnsi="Cambria Math"/>
          </w:rPr>
          <m:t>β</m:t>
        </m:r>
      </m:oMath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στο εύρος ζώνης του διαμορφωμένου σήματος;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5" w:hanging="425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Εκτελέστε την εφαρμογή με τις παρακάτω παραμέτρους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4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Ρυθμός συμβόλων = Α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Παλμός ανυψωμένου συνημιτόνου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Παράγοντας διαπλάτυνσης = 1</w:t>
      </w:r>
    </w:p>
    <w:p>
      <w:pPr>
        <w:spacing w:before="120" w:after="0" w:line="276" w:lineRule="auto"/>
        <w:ind w:left="709" w:firstLine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Αριθμός συμβόλων προσομοίωσης = 20000</w:t>
      </w:r>
      <w:r>
        <w:rPr>
          <w:rStyle w:val="14"/>
          <w:rFonts w:ascii="Courier New" w:hAnsi="Courier New" w:cs="Courier New" w:eastAsiaTheme="minorHAnsi"/>
          <w:b/>
          <w:szCs w:val="22"/>
          <w:lang w:val="el-GR"/>
        </w:rPr>
        <w:footnoteReference w:id="3"/>
      </w:r>
    </w:p>
    <w:p>
      <w:pPr>
        <w:spacing w:before="120" w:after="0" w:line="276" w:lineRule="auto"/>
        <w:ind w:left="709" w:firstLine="0"/>
        <w:jc w:val="both"/>
        <w:rPr>
          <w:rFonts w:hint="default"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 xml:space="preserve">Σηματοθορυβική σχέση: 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θα σας δοθεί </w:t>
      </w:r>
      <w:r>
        <w:rPr>
          <w:rFonts w:asciiTheme="minorHAnsi" w:hAnsiTheme="minorHAnsi" w:eastAsiaTheme="minorHAnsi" w:cstheme="minorHAnsi"/>
          <w:b/>
          <w:sz w:val="22"/>
          <w:szCs w:val="22"/>
          <w:lang w:val="el-GR"/>
        </w:rPr>
        <w:t>από το διδάσκοντα</w:t>
      </w:r>
      <w:r>
        <w:rPr>
          <w:rFonts w:hint="default" w:asciiTheme="minorHAnsi" w:hAnsiTheme="minorHAnsi" w:eastAsiaTheme="minorHAnsi" w:cstheme="minorHAnsi"/>
          <w:b/>
          <w:sz w:val="22"/>
          <w:szCs w:val="22"/>
          <w:lang w:val="el-GR"/>
        </w:rPr>
        <w:t xml:space="preserve"> (4)</w:t>
      </w:r>
    </w:p>
    <w:p>
      <w:pPr>
        <w:pStyle w:val="54"/>
        <w:spacing w:before="120" w:after="0" w:line="276" w:lineRule="auto"/>
        <w:ind w:left="425" w:firstLine="0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Καταγράψτε το εύρος ζώνης του διαμορφωμένου σήματος, το ρυθμό πληροφορίας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, τον αριθμό εσφαλμένων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, τον αριθμό συμβόλων προσομοίωσης και τον αριθμό των </w:t>
      </w:r>
      <w:r>
        <w:rPr>
          <w:rFonts w:asciiTheme="minorHAnsi" w:hAnsiTheme="minorHAnsi" w:eastAsiaTheme="minorHAnsi" w:cstheme="minorHAnsi"/>
          <w:sz w:val="22"/>
          <w:szCs w:val="22"/>
        </w:rPr>
        <w:t>bits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προσομοίωσης στον Πίνακα 2. Υπολογίστε την πιθανότητα σφάλματος </w:t>
      </w:r>
      <w:r>
        <w:rPr>
          <w:rFonts w:asciiTheme="minorHAnsi" w:hAnsiTheme="minorHAnsi" w:eastAsiaTheme="minorHAnsi" w:cstheme="minorHAnsi"/>
          <w:sz w:val="22"/>
          <w:szCs w:val="22"/>
        </w:rPr>
        <w:t>bit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από την προσομοίωση και με τον ακριβή θεωρητικό τύπο (για </w:t>
      </w:r>
      <w:r>
        <w:rPr>
          <w:rFonts w:asciiTheme="minorHAnsi" w:hAnsiTheme="minorHAnsi" w:eastAsiaTheme="minorHAnsi" w:cstheme="minorHAnsi"/>
          <w:sz w:val="22"/>
          <w:szCs w:val="22"/>
        </w:rPr>
        <w:t>Gray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κωδικοποίηση) και καταγράψτε τα αποτελέσματα στον Πίνακα 2.</w:t>
      </w:r>
    </w:p>
    <w:p>
      <w:pPr>
        <w:pStyle w:val="54"/>
        <w:numPr>
          <w:ilvl w:val="0"/>
          <w:numId w:val="7"/>
        </w:numPr>
        <w:spacing w:before="120" w:after="0" w:line="276" w:lineRule="auto"/>
        <w:ind w:left="425" w:hanging="425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Επαναλάβετε το βήμα 9 για:</w:t>
      </w:r>
    </w:p>
    <w:p>
      <w:pPr>
        <w:pStyle w:val="54"/>
        <w:spacing w:before="120" w:after="0" w:line="276" w:lineRule="auto"/>
        <w:contextualSpacing w:val="0"/>
        <w:jc w:val="both"/>
        <w:rPr>
          <w:rFonts w:ascii="Courier New" w:hAnsi="Courier New" w:cs="Courier New" w:eastAsiaTheme="minorHAnsi"/>
          <w:b/>
          <w:szCs w:val="22"/>
          <w:lang w:val="el-GR"/>
        </w:rPr>
      </w:pPr>
      <w:r>
        <w:rPr>
          <w:rFonts w:ascii="Courier New" w:hAnsi="Courier New" w:cs="Courier New" w:eastAsiaTheme="minorHAnsi"/>
          <w:b/>
          <w:szCs w:val="22"/>
          <w:lang w:val="el-GR"/>
        </w:rPr>
        <w:t>Μ = 16</w:t>
      </w:r>
    </w:p>
    <w:p>
      <w:pPr>
        <w:pStyle w:val="54"/>
        <w:spacing w:before="120" w:after="0" w:line="276" w:lineRule="auto"/>
        <w:ind w:left="425" w:firstLine="0"/>
        <w:contextualSpacing w:val="0"/>
        <w:jc w:val="both"/>
        <w:rPr>
          <w:rFonts w:asciiTheme="minorHAnsi" w:hAnsiTheme="minorHAnsi" w:eastAsiaTheme="minorHAnsi" w:cstheme="minorHAnsi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Συγκρίνετε τις πιθανότητες σφάλματος των 4</w:t>
      </w:r>
      <w:r>
        <w:rPr>
          <w:rFonts w:asciiTheme="minorHAnsi" w:hAnsiTheme="minorHAnsi" w:eastAsiaTheme="minorHAnsi" w:cstheme="minorHAnsi"/>
          <w:sz w:val="22"/>
          <w:szCs w:val="22"/>
        </w:rPr>
        <w:t>QAM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 xml:space="preserve"> και 16</w:t>
      </w:r>
      <w:r>
        <w:rPr>
          <w:rFonts w:asciiTheme="minorHAnsi" w:hAnsiTheme="minorHAnsi" w:eastAsiaTheme="minorHAnsi" w:cstheme="minorHAnsi"/>
          <w:sz w:val="22"/>
          <w:szCs w:val="22"/>
        </w:rPr>
        <w:t>QAM</w:t>
      </w:r>
      <w:r>
        <w:rPr>
          <w:rFonts w:asciiTheme="minorHAnsi" w:hAnsiTheme="minorHAnsi" w:eastAsiaTheme="minorHAnsi" w:cstheme="minorHAnsi"/>
          <w:sz w:val="22"/>
          <w:szCs w:val="22"/>
          <w:lang w:val="el-GR"/>
        </w:rPr>
        <w:t>. Τι παρατηρείτε;</w:t>
      </w:r>
    </w:p>
    <w:p>
      <w:pPr>
        <w:spacing w:before="0" w:after="200" w:line="276" w:lineRule="auto"/>
        <w:jc w:val="left"/>
        <w:rPr>
          <w:rFonts w:asciiTheme="minorHAnsi" w:hAnsiTheme="minorHAnsi" w:eastAsiaTheme="minorHAnsi" w:cstheme="minorHAnsi"/>
          <w:color w:val="FF0000"/>
          <w:sz w:val="22"/>
          <w:szCs w:val="22"/>
          <w:lang w:val="el-GR"/>
        </w:rPr>
      </w:pPr>
      <w:r>
        <w:br w:type="page"/>
      </w:r>
    </w:p>
    <w:p>
      <w:pPr>
        <w:spacing w:line="276" w:lineRule="auto"/>
        <w:rPr>
          <w:rFonts w:asciiTheme="minorHAnsi" w:hAnsiTheme="minorHAnsi" w:eastAsiaTheme="minorHAnsi" w:cstheme="minorHAnsi"/>
          <w:b/>
          <w:szCs w:val="22"/>
          <w:lang w:val="el-GR"/>
        </w:rPr>
      </w:pPr>
      <w:r>
        <w:rPr>
          <w:rFonts w:asciiTheme="minorHAnsi" w:hAnsiTheme="minorHAnsi" w:eastAsiaTheme="minorHAnsi" w:cstheme="minorHAnsi"/>
          <w:b/>
          <w:szCs w:val="22"/>
          <w:lang w:val="el-GR"/>
        </w:rPr>
        <w:t>Πίνακας 1</w:t>
      </w:r>
    </w:p>
    <w:tbl>
      <w:tblPr>
        <w:tblStyle w:val="18"/>
        <w:tblW w:w="7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851"/>
        <w:gridCol w:w="850"/>
        <w:gridCol w:w="849"/>
        <w:gridCol w:w="72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Διαμόρφωση</w:t>
            </w:r>
          </w:p>
        </w:tc>
        <w:tc>
          <w:tcPr>
            <w:tcW w:w="3402" w:type="dxa"/>
            <w:gridSpan w:val="5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eastAsia="en-US" w:bidi="ar-SA"/>
              </w:rPr>
              <w:t>16QAM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Περίπτωση ρυθμού συμβόλων</w:t>
            </w:r>
          </w:p>
        </w:tc>
        <w:tc>
          <w:tcPr>
            <w:tcW w:w="1701" w:type="dxa"/>
            <w:gridSpan w:val="2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Α</w:t>
            </w:r>
          </w:p>
        </w:tc>
        <w:tc>
          <w:tcPr>
            <w:tcW w:w="1701" w:type="dxa"/>
            <w:gridSpan w:val="3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Ρυθμός συμβόλων </w:t>
            </w:r>
            <m:oMath>
              <m:sSub>
                <m:sSubPr/>
                <m:e>
                  <m:r>
                    <m:rPr/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/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baud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701" w:type="dxa"/>
            <w:gridSpan w:val="2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kern w:val="0"/>
                <w:lang w:val="en-US" w:eastAsia="en-US" w:bidi="ar-SA"/>
              </w:rPr>
            </w:pPr>
            <w:r>
              <w:rPr>
                <w:rFonts w:ascii="Calibri" w:hAnsi="Calibri" w:eastAsiaTheme="minorHAnsi" w:cs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1701" w:type="dxa"/>
            <w:gridSpan w:val="3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Ρυθμός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 xml:space="preserve"> bits </w:t>
            </w:r>
            <m:oMath>
              <m:sSub>
                <m:sSubPr/>
                <m:e>
                  <m:r>
                    <m:rPr/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/>
                    <w:rPr>
                      <w:rFonts w:ascii="Cambria Math" w:hAnsi="Cambria Math"/>
                    </w:rPr>
                    <m:t>b</m:t>
                  </m:r>
                </m:sub>
              </m:sSub>
            </m:oMath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 xml:space="preserve"> (bits/s)</w:t>
            </w:r>
          </w:p>
        </w:tc>
        <w:tc>
          <w:tcPr>
            <w:tcW w:w="1701" w:type="dxa"/>
            <w:gridSpan w:val="2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  <w:kern w:val="0"/>
                <w:lang w:eastAsia="en-US" w:bidi="ar-SA"/>
              </w:rPr>
              <w:t>4000</w:t>
            </w:r>
          </w:p>
        </w:tc>
        <w:tc>
          <w:tcPr>
            <w:tcW w:w="1701" w:type="dxa"/>
            <w:gridSpan w:val="3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tcBorders>
              <w:left w:val="nil"/>
              <w:right w:val="nil"/>
            </w:tcBorders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b/>
                <w:kern w:val="0"/>
                <w:lang w:val="el-GR" w:eastAsia="en-US" w:bidi="ar-SA"/>
              </w:rPr>
              <w:t xml:space="preserve">Τετραγωνικός παλμός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Θ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="Calibri" w:hAnsi="Calibri" w:eastAsia="Calibri" w:cs="Calibr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Null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-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to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-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null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kern w:val="0"/>
                <w:lang w:val="en-US" w:eastAsia="en-US" w:bidi="ar-SA"/>
              </w:rPr>
            </w:pPr>
            <w:r>
              <w:rPr>
                <w:rFonts w:ascii="Calibri" w:hAnsi="Calibri" w:eastAsiaTheme="minorHAnsi" w:cs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kern w:val="0"/>
                <w:lang w:val="en-US" w:eastAsia="en-US" w:bidi="ar-SA"/>
              </w:rPr>
            </w:pPr>
            <w:r>
              <w:rPr>
                <w:rFonts w:ascii="Calibri" w:hAnsi="Calibri" w:eastAsiaTheme="minorHAnsi" w:cstheme="minorHAnsi"/>
                <w:kern w:val="0"/>
                <w:lang w:val="en-US" w:eastAsia="en-US" w:bidi="ar-SA"/>
              </w:rPr>
              <w:t>1000</w:t>
            </w:r>
          </w:p>
        </w:tc>
        <w:tc>
          <w:tcPr>
            <w:tcW w:w="84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852" w:type="dxa"/>
            <w:gridSpan w:val="2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EastAsia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Null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-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to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-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null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διαμορφωμένου σήματος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kern w:val="0"/>
                <w:lang w:val="en-US" w:eastAsia="en-US" w:bidi="ar-SA"/>
              </w:rPr>
            </w:pPr>
            <w:r>
              <w:rPr>
                <w:rFonts w:ascii="Calibri" w:hAnsi="Calibri" w:eastAsiaTheme="minorHAnsi" w:cstheme="minorHAnsi"/>
                <w:kern w:val="0"/>
                <w:lang w:val="en-US" w:eastAsia="en-US" w:bidi="ar-SA"/>
              </w:rPr>
              <w:t>2000</w:t>
            </w: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kern w:val="0"/>
                <w:lang w:val="en-US" w:eastAsia="en-US" w:bidi="ar-SA"/>
              </w:rPr>
            </w:pPr>
            <w:r>
              <w:rPr>
                <w:rFonts w:ascii="Calibri" w:hAnsi="Calibri" w:eastAsiaTheme="minorHAnsi" w:cstheme="minorHAnsi"/>
                <w:kern w:val="0"/>
                <w:lang w:val="en-US" w:eastAsia="en-US" w:bidi="ar-SA"/>
              </w:rPr>
              <w:t>2000</w:t>
            </w:r>
          </w:p>
        </w:tc>
        <w:tc>
          <w:tcPr>
            <w:tcW w:w="84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</w:t>
            </w:r>
          </w:p>
        </w:tc>
        <w:tc>
          <w:tcPr>
            <w:tcW w:w="852" w:type="dxa"/>
            <w:gridSpan w:val="2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tcBorders>
              <w:left w:val="nil"/>
              <w:right w:val="nil"/>
            </w:tcBorders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="Calibri" w:hAnsi="Calibri" w:eastAsia="Calibri" w:cs="Calibri"/>
                <w:b/>
                <w:lang w:val="el-GR"/>
              </w:rPr>
            </w:pPr>
            <w:r>
              <w:rPr>
                <w:rFonts w:ascii="Calibri" w:hAnsi="Calibri" w:eastAsia="Calibri" w:cs="Calibri"/>
                <w:b/>
                <w:kern w:val="0"/>
                <w:lang w:val="el-GR" w:eastAsia="en-US" w:bidi="ar-SA"/>
              </w:rPr>
              <w:t>Παλμός ανυψωμένου συνημιτόνου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Π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hint="default" w:ascii="Calibri" w:hAnsi="Calibri" w:eastAsia="Calibri" w:cs="Calibri"/>
                <w:lang w:val="en-US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β=1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1000</w:t>
            </w: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1000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EastAsia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διαμορ. σήματος (Η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β=1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</w:t>
            </w: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="Calibri" w:hAnsi="Calibri" w:eastAsia="Calibri" w:cs="Calibr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Φασματική απόδοση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bits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/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s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/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β=1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</w:t>
            </w: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EastAsia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στη βασική ζώνη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β=…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EastAsia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BW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 διαμορ. σήματος (Η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β=…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EastAsia" w:cstheme="minorHAnsi"/>
                <w:lang w:val="el-GR"/>
              </w:rPr>
            </w:pP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Φασματική απόδοση (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bits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/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s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>/</w:t>
            </w:r>
            <w:r>
              <w:rPr>
                <w:rFonts w:asciiTheme="minorHAnsi" w:hAnsiTheme="minorHAnsi" w:eastAsiaTheme="minorEastAsia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EastAsia" w:cstheme="minorHAnsi"/>
                <w:kern w:val="0"/>
                <w:lang w:val="el-GR" w:eastAsia="en-US" w:bidi="ar-SA"/>
              </w:rPr>
              <w:t xml:space="preserve">) με </w:t>
            </w:r>
            <m:oMath>
              <m:r>
                <m:rPr/>
                <w:rPr>
                  <w:rFonts w:ascii="Cambria Math" w:hAnsi="Cambria Math"/>
                </w:rPr>
                <m:t>β=…</m:t>
              </m:r>
            </m:oMath>
          </w:p>
        </w:tc>
        <w:tc>
          <w:tcPr>
            <w:tcW w:w="851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49" w:type="dxa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  <w:bookmarkStart w:id="2" w:name="OLE_LINK451"/>
            <w:bookmarkEnd w:id="2"/>
            <w:bookmarkStart w:id="3" w:name="OLE_LINK461"/>
            <w:bookmarkEnd w:id="3"/>
          </w:p>
        </w:tc>
      </w:tr>
    </w:tbl>
    <w:p>
      <w:pPr>
        <w:spacing w:before="120" w:after="0" w:line="276" w:lineRule="auto"/>
        <w:rPr>
          <w:rFonts w:asciiTheme="minorHAnsi" w:hAnsiTheme="minorHAnsi" w:eastAsiaTheme="minorHAnsi" w:cstheme="minorHAnsi"/>
          <w:b/>
          <w:szCs w:val="22"/>
          <w:lang w:val="el-GR"/>
        </w:rPr>
      </w:pPr>
    </w:p>
    <w:p>
      <w:pPr>
        <w:spacing w:before="120" w:after="0" w:line="276" w:lineRule="auto"/>
        <w:rPr>
          <w:rFonts w:asciiTheme="minorHAnsi" w:hAnsiTheme="minorHAnsi" w:eastAsiaTheme="minorHAnsi" w:cstheme="minorHAnsi"/>
          <w:b/>
          <w:szCs w:val="22"/>
          <w:lang w:val="el-GR"/>
        </w:rPr>
      </w:pPr>
      <w:r>
        <w:rPr>
          <w:rFonts w:asciiTheme="minorHAnsi" w:hAnsiTheme="minorHAnsi" w:eastAsiaTheme="minorHAnsi" w:cstheme="minorHAnsi"/>
          <w:b/>
          <w:szCs w:val="22"/>
          <w:lang w:val="el-GR"/>
        </w:rPr>
        <w:t>Πίνακας 2</w:t>
      </w:r>
    </w:p>
    <w:tbl>
      <w:tblPr>
        <w:tblStyle w:val="18"/>
        <w:tblW w:w="8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019"/>
        <w:gridCol w:w="1018"/>
        <w:gridCol w:w="102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0" w:after="0"/>
              <w:jc w:val="left"/>
              <w:rPr>
                <w:rFonts w:asciiTheme="minorHAnsi" w:hAnsiTheme="minorHAnsi" w:eastAsiaTheme="minorHAnsi" w:cstheme="minorHAnsi"/>
                <w:b/>
                <w:lang w:val="el-GR"/>
              </w:rPr>
            </w:pPr>
          </w:p>
          <w:p>
            <w:pPr>
              <w:widowControl w:val="0"/>
              <w:suppressAutoHyphens/>
              <w:spacing w:before="0" w:after="0"/>
              <w:jc w:val="left"/>
              <w:rPr>
                <w:rFonts w:asciiTheme="minorHAnsi" w:hAnsiTheme="minorHAnsi" w:eastAsiaTheme="minorHAnsi" w:cstheme="minorHAnsi"/>
                <w:b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Σηματοθορυβική σχέση (</w:t>
            </w:r>
            <w:r>
              <w:rPr>
                <w:rFonts w:asciiTheme="minorHAnsi" w:hAnsiTheme="minorHAnsi" w:eastAsiaTheme="minorHAnsi" w:cstheme="minorHAnsi"/>
                <w:b/>
                <w:kern w:val="0"/>
                <w:lang w:eastAsia="en-US" w:bidi="ar-SA"/>
              </w:rPr>
              <w:t>dB)</w:t>
            </w:r>
          </w:p>
        </w:tc>
        <w:tc>
          <w:tcPr>
            <w:tcW w:w="2037" w:type="dxa"/>
            <w:gridSpan w:val="2"/>
          </w:tcPr>
          <w:p>
            <w:pPr>
              <w:widowControl w:val="0"/>
              <w:suppressAutoHyphens/>
              <w:spacing w:before="0" w:after="0"/>
              <w:rPr>
                <w:rFonts w:asciiTheme="minorHAnsi" w:hAnsiTheme="minorHAnsi" w:eastAsiaTheme="minorHAnsi" w:cstheme="minorHAnsi"/>
                <w:b/>
              </w:rPr>
            </w:pPr>
          </w:p>
          <w:p>
            <w:pPr>
              <w:widowControl w:val="0"/>
              <w:suppressAutoHyphens/>
              <w:spacing w:before="0" w:after="0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5</w:t>
            </w:r>
          </w:p>
        </w:tc>
        <w:tc>
          <w:tcPr>
            <w:tcW w:w="2043" w:type="dxa"/>
            <w:gridSpan w:val="2"/>
          </w:tcPr>
          <w:p>
            <w:pPr>
              <w:widowControl w:val="0"/>
              <w:suppressAutoHyphens/>
              <w:spacing w:before="0" w:after="0"/>
              <w:rPr>
                <w:rFonts w:asciiTheme="minorHAnsi" w:hAnsiTheme="minorHAnsi" w:eastAsiaTheme="minorHAnsi" w:cstheme="minorHAnsi"/>
                <w:b/>
                <w:color w:val="FF0000"/>
                <w:lang w:val="el-GR"/>
              </w:rPr>
            </w:pPr>
          </w:p>
          <w:p>
            <w:pPr>
              <w:widowControl w:val="0"/>
              <w:suppressAutoHyphens/>
              <w:spacing w:before="0" w:after="0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 xml:space="preserve">…….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Σύνολο συμβόλων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Μ = 4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Μ = 16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Μ = 4</w:t>
            </w: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b/>
                <w:lang w:val="el-GR"/>
              </w:rPr>
            </w:pPr>
            <w:r>
              <w:rPr>
                <w:rFonts w:asciiTheme="minorHAnsi" w:hAnsiTheme="minorHAnsi" w:eastAsiaTheme="minorHAnsi" w:cstheme="minorHAnsi"/>
                <w:b/>
                <w:kern w:val="0"/>
                <w:lang w:val="el-GR" w:eastAsia="en-US" w:bidi="ar-SA"/>
              </w:rPr>
              <w:t>Μ =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Εύρος ζώνης διαμορφωμένου σήματος (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Hz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Ρυθμός συμβόλων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 xml:space="preserve"> (baud)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1000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1000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Ρυθμός πληροφορίας 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bits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 (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bits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/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s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)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Αριθμός εσφαλμένων 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bits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110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1628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Αριθμός συμβόλων προσομοίωσης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20000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20000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Αριθμός 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 xml:space="preserve">bits 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προσομοίωσης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40000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80000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  <w:lang w:val="el-GR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Πιθανότητα σφάλματος 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 xml:space="preserve">bit </w:t>
            </w: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>προσομοίωσης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0,00275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lang w:val="en-US"/>
              </w:rPr>
            </w:pPr>
            <w:r>
              <w:rPr>
                <w:rFonts w:ascii="Calibri" w:hAnsi="Calibri" w:eastAsiaTheme="minorHAnsi" w:cstheme="minorHAnsi"/>
                <w:lang w:val="en-US"/>
              </w:rPr>
              <w:t>0,02035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  <w:lang w:val="el-GR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widowControl w:val="0"/>
              <w:suppressAutoHyphens/>
              <w:spacing w:before="120" w:after="0" w:line="276" w:lineRule="auto"/>
              <w:jc w:val="left"/>
              <w:rPr>
                <w:rFonts w:asciiTheme="minorHAnsi" w:hAnsiTheme="minorHAnsi" w:eastAsiaTheme="minorHAnsi" w:cstheme="minorHAnsi"/>
              </w:rPr>
            </w:pPr>
            <w:r>
              <w:rPr>
                <w:rFonts w:asciiTheme="minorHAnsi" w:hAnsiTheme="minorHAnsi" w:eastAsiaTheme="minorHAnsi" w:cstheme="minorHAnsi"/>
                <w:kern w:val="0"/>
                <w:lang w:val="el-GR" w:eastAsia="en-US" w:bidi="ar-SA"/>
              </w:rPr>
              <w:t xml:space="preserve">Θεωρητική πιθανότητα σφάλματος </w:t>
            </w:r>
            <w:r>
              <w:rPr>
                <w:rFonts w:asciiTheme="minorHAnsi" w:hAnsiTheme="minorHAnsi" w:eastAsiaTheme="minorHAnsi" w:cstheme="minorHAnsi"/>
                <w:kern w:val="0"/>
                <w:lang w:eastAsia="en-US" w:bidi="ar-SA"/>
              </w:rPr>
              <w:t>bit</w:t>
            </w:r>
          </w:p>
        </w:tc>
        <w:tc>
          <w:tcPr>
            <w:tcW w:w="1019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0,0104</w:t>
            </w:r>
          </w:p>
        </w:tc>
        <w:tc>
          <w:tcPr>
            <w:tcW w:w="1018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</w:rPr>
            </w:pPr>
            <w:r>
              <w:rPr>
                <w:rFonts w:ascii="Calibri" w:hAnsi="Calibri" w:eastAsiaTheme="minorHAnsi" w:cstheme="minorHAnsi"/>
              </w:rPr>
              <w:t>0,0056475</w:t>
            </w:r>
          </w:p>
        </w:tc>
        <w:tc>
          <w:tcPr>
            <w:tcW w:w="1023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</w:rPr>
            </w:pPr>
          </w:p>
        </w:tc>
        <w:tc>
          <w:tcPr>
            <w:tcW w:w="1020" w:type="dxa"/>
          </w:tcPr>
          <w:p>
            <w:pPr>
              <w:widowControl w:val="0"/>
              <w:suppressAutoHyphens/>
              <w:spacing w:before="120" w:after="0" w:line="276" w:lineRule="auto"/>
              <w:rPr>
                <w:rFonts w:asciiTheme="minorHAnsi" w:hAnsiTheme="minorHAnsi" w:eastAsiaTheme="minorHAnsi" w:cstheme="minorHAnsi"/>
                <w:color w:val="FF0000"/>
              </w:rPr>
            </w:pPr>
          </w:p>
        </w:tc>
      </w:tr>
    </w:tbl>
    <w:p>
      <w:pPr>
        <w:rPr>
          <w:rFonts w:eastAsiaTheme="minorEastAsia"/>
          <w:color w:val="FF0000"/>
        </w:rPr>
      </w:pPr>
    </w:p>
    <w:p>
      <w:pPr>
        <w:spacing w:before="0" w:after="200" w:line="276" w:lineRule="auto"/>
        <w:jc w:val="left"/>
        <w:rPr>
          <w:rFonts w:eastAsiaTheme="minorEastAsia"/>
          <w:color w:val="FF0000"/>
        </w:rPr>
      </w:pPr>
      <w:r>
        <w:br w:type="page"/>
      </w: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b/>
          <w:bCs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b/>
          <w:sz w:val="24"/>
          <w:szCs w:val="28"/>
          <w:lang w:val="el-GR"/>
        </w:rPr>
        <w:t>Μέρος Α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b/>
          <w:bCs/>
          <w:i/>
          <w:color w:val="000000" w:themeColor="text1"/>
          <w:spacing w:val="20"/>
          <w:sz w:val="24"/>
          <w:szCs w:val="24"/>
          <w:lang w:val="el-GR"/>
          <w14:textFill>
            <w14:solidFill>
              <w14:schemeClr w14:val="tx1"/>
            </w14:solidFill>
          </w14:textFill>
        </w:rPr>
        <w:t>Υπολογισμοί βήματος 1</w:t>
      </w:r>
      <w:r>
        <w:rPr>
          <w:rFonts w:ascii="Calibri" w:hAnsi="Calibri" w:cs="Calibri"/>
          <w:color w:val="C9211E"/>
          <w:sz w:val="24"/>
          <w:szCs w:val="24"/>
        </w:rPr>
        <w:t xml:space="preserve">    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</w:rPr>
        <w:t>rs=1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ms</w:t>
      </w:r>
      <w:r>
        <w:rPr>
          <w:rFonts w:ascii="Calibri" w:hAnsi="Calibri" w:cs="Calibri"/>
          <w:color w:val="C9211E"/>
          <w:sz w:val="24"/>
          <w:szCs w:val="24"/>
        </w:rPr>
        <w:t>/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1</w:t>
      </w:r>
      <w:r>
        <w:rPr>
          <w:rFonts w:ascii="Calibri" w:hAnsi="Calibri" w:cs="Calibri"/>
          <w:color w:val="C9211E"/>
          <w:sz w:val="24"/>
          <w:szCs w:val="24"/>
        </w:rPr>
        <w:t>ts=rs=1kBaud=1000Baud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</w:rPr>
        <w:t xml:space="preserve">rb=rs*log2(M)=1000*log2(16)=1000*4=4000bps    </w:t>
      </w:r>
    </w:p>
    <w:p>
      <w:pPr>
        <w:spacing w:before="120" w:after="0" w:line="276" w:lineRule="auto"/>
        <w:jc w:val="lef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Calibri" w:cs="Calibri"/>
          <w:b/>
          <w:bCs/>
          <w:i/>
          <w:color w:val="000000" w:themeColor="text1"/>
          <w:spacing w:val="20"/>
          <w:sz w:val="24"/>
          <w:szCs w:val="24"/>
          <w:lang w:val="el-GR"/>
          <w14:textFill>
            <w14:solidFill>
              <w14:schemeClr w14:val="tx1"/>
            </w14:solidFill>
          </w14:textFill>
        </w:rPr>
        <w:t>Υπολογισμοί βήματος 2</w:t>
      </w:r>
    </w:p>
    <w:p>
      <w:pPr>
        <w:spacing w:before="120" w:after="0" w:line="276" w:lineRule="auto"/>
        <w:jc w:val="left"/>
        <w:rPr>
          <w:rFonts w:hint="default"/>
          <w:color w:val="C9211E"/>
          <w:lang w:val="el-GR"/>
        </w:rPr>
      </w:pPr>
      <w:r>
        <w:rPr>
          <w:rFonts w:ascii="Calibri" w:hAnsi="Calibri" w:cs="Calibri"/>
          <w:color w:val="C9211E"/>
          <w:sz w:val="24"/>
          <w:szCs w:val="24"/>
        </w:rPr>
        <w:t>Bw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(ΒΑΣΙΚΗΣ ΖΩΝΗΣ)=1</w:t>
      </w:r>
      <w:r>
        <w:rPr>
          <w:rFonts w:ascii="Calibri" w:hAnsi="Calibri" w:cs="Calibri"/>
          <w:color w:val="C9211E"/>
          <w:sz w:val="24"/>
          <w:szCs w:val="24"/>
        </w:rPr>
        <w:t>KHz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 xml:space="preserve">      Bw(ΔΙΑΜΟΡΦΩΜΕΝΟΥ ΣΗΜΑΤΟΣ)= 2ΚΗ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z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</w:rPr>
        <w:t>=1000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  <w:r>
        <w:rPr>
          <w:rFonts w:ascii="Calibri" w:hAnsi="Calibri" w:cs="Calibri"/>
          <w:color w:val="C9211E"/>
          <w:sz w:val="24"/>
          <w:szCs w:val="24"/>
        </w:rPr>
        <w:t xml:space="preserve"> 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cs="Calibri"/>
          <w:color w:val="C9211E"/>
          <w:sz w:val="24"/>
          <w:szCs w:val="24"/>
        </w:rPr>
        <w:t>β=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</w:rPr>
        <w:t>=1000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  <w:r>
        <w:rPr>
          <w:rFonts w:ascii="Calibri" w:hAnsi="Calibri" w:cs="Calibri"/>
          <w:color w:val="C9211E"/>
          <w:sz w:val="24"/>
          <w:szCs w:val="24"/>
        </w:rPr>
        <w:t xml:space="preserve">        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cs="Calibri"/>
          <w:color w:val="C9211E"/>
          <w:sz w:val="24"/>
          <w:szCs w:val="24"/>
        </w:rPr>
        <w:t>δ=2*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</w:rPr>
        <w:t>=2000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</w:p>
    <w:p>
      <w:pPr>
        <w:spacing w:before="120" w:after="0" w:line="276" w:lineRule="auto"/>
        <w:rPr>
          <w:b/>
          <w:bCs/>
          <w:color w:val="C9211E"/>
        </w:rPr>
      </w:pPr>
      <w:r>
        <w:rPr>
          <w:rFonts w:asciiTheme="minorHAnsi" w:hAnsiTheme="minorHAnsi" w:eastAsiaTheme="minorHAnsi" w:cstheme="minorHAnsi"/>
          <w:b/>
          <w:bCs/>
          <w:i/>
          <w:color w:val="C9211E"/>
          <w:spacing w:val="20"/>
          <w:sz w:val="22"/>
          <w:szCs w:val="22"/>
          <w:lang w:val="el-GR"/>
        </w:rPr>
        <w:t>(Θέση για διαγράμματα βήματος 2)</w:t>
      </w:r>
    </w:p>
    <w:p>
      <w:pPr>
        <w:spacing w:before="120" w:after="0" w:line="276" w:lineRule="auto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="Calibri" w:hAnsi="Calibri" w:eastAsiaTheme="minorHAnsi" w:cstheme="minorHAnsi"/>
          <w:i/>
          <w:spacing w:val="20"/>
          <w:sz w:val="22"/>
          <w:szCs w:val="22"/>
          <w:lang w:val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jc w:val="lef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Calibri" w:cs="Calibr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Σχόλια βήματος 3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 xml:space="preserve">Ts=0.5ms </w:t>
      </w:r>
      <w:r>
        <w:rPr>
          <w:rFonts w:ascii="Calibri" w:hAnsi="Calibri" w:cs="Calibri"/>
          <w:color w:val="C9211E"/>
          <w:sz w:val="24"/>
          <w:szCs w:val="24"/>
        </w:rPr>
        <w:t xml:space="preserve">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</w:rPr>
        <w:t>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1/Ts</w:t>
      </w:r>
      <w:r>
        <w:rPr>
          <w:rFonts w:ascii="Calibri" w:hAnsi="Calibri" w:cs="Calibri"/>
          <w:color w:val="C9211E"/>
          <w:sz w:val="24"/>
          <w:szCs w:val="24"/>
        </w:rPr>
        <w:t>=1/0,5ms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=2KBaud=2000Baud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rb=rs*log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M=2000*4=8000bps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</w:rPr>
        <w:t>Bw(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ΒΑΣΙΚΗΣ</w:t>
      </w:r>
      <w:r>
        <w:rPr>
          <w:rFonts w:ascii="Calibri" w:hAnsi="Calibri" w:cs="Calibri"/>
          <w:color w:val="C9211E"/>
          <w:sz w:val="24"/>
          <w:szCs w:val="24"/>
        </w:rPr>
        <w:t xml:space="preserve"> 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ΖΩΝΗΣ</w:t>
      </w:r>
      <w:r>
        <w:rPr>
          <w:rFonts w:ascii="Calibri" w:hAnsi="Calibri" w:cs="Calibri"/>
          <w:color w:val="C9211E"/>
          <w:sz w:val="24"/>
          <w:szCs w:val="24"/>
        </w:rPr>
        <w:t>)=2KHz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 xml:space="preserve">      </w:t>
      </w:r>
      <w:r>
        <w:rPr>
          <w:rFonts w:ascii="Calibri" w:hAnsi="Calibri" w:cs="Calibri"/>
          <w:color w:val="C9211E"/>
          <w:sz w:val="24"/>
          <w:szCs w:val="24"/>
        </w:rPr>
        <w:t>Bw(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ΔΙΑΜΟΡΦΩΜΕΝΟΥ</w:t>
      </w:r>
      <w:r>
        <w:rPr>
          <w:rFonts w:ascii="Calibri" w:hAnsi="Calibri" w:cs="Calibri"/>
          <w:color w:val="C9211E"/>
          <w:sz w:val="24"/>
          <w:szCs w:val="24"/>
        </w:rPr>
        <w:t xml:space="preserve"> 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ΣΗΜΑΤΟΣ</w:t>
      </w:r>
      <w:r>
        <w:rPr>
          <w:rFonts w:ascii="Calibri" w:hAnsi="Calibri" w:cs="Calibri"/>
          <w:color w:val="C9211E"/>
          <w:sz w:val="24"/>
          <w:szCs w:val="24"/>
        </w:rPr>
        <w:t>)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=</w:t>
      </w:r>
      <w:r>
        <w:rPr>
          <w:rFonts w:ascii="Calibri" w:hAnsi="Calibri" w:cs="Calibri"/>
          <w:color w:val="C9211E"/>
          <w:sz w:val="24"/>
          <w:szCs w:val="24"/>
        </w:rPr>
        <w:t xml:space="preserve"> 4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ΚΗ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z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rs=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2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000Hz  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(B)=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rs=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2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000Hz         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(Δ)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=2*rs=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4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000Hz</w:t>
      </w:r>
    </w:p>
    <w:p>
      <w:pPr>
        <w:jc w:val="left"/>
        <w:rPr>
          <w:rFonts w:eastAsiaTheme="minorEastAsia"/>
          <w:color w:val="FF0000"/>
          <w:lang w:val="el-GR"/>
        </w:rPr>
      </w:pPr>
    </w:p>
    <w:p>
      <w:pPr>
        <w:jc w:val="left"/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rPr>
          <w:b/>
          <w:bCs/>
          <w:color w:val="C9211E"/>
        </w:rPr>
      </w:pPr>
      <w:r>
        <w:rPr>
          <w:rFonts w:asciiTheme="minorHAnsi" w:hAnsiTheme="minorHAnsi" w:eastAsiaTheme="minorHAnsi" w:cstheme="minorHAnsi"/>
          <w:b/>
          <w:bCs/>
          <w:i/>
          <w:color w:val="C9211E"/>
          <w:spacing w:val="20"/>
          <w:sz w:val="22"/>
          <w:szCs w:val="22"/>
          <w:lang w:val="el-GR"/>
        </w:rPr>
        <w:t>(Θέση για διαγράμματα βήματος 3)</w:t>
      </w:r>
    </w:p>
    <w:p>
      <w:pPr>
        <w:spacing w:before="120" w:after="0" w:line="276" w:lineRule="auto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="Calibri" w:hAnsi="Calibri" w:eastAsiaTheme="minorHAnsi" w:cstheme="minorHAnsi"/>
          <w:i/>
          <w:spacing w:val="20"/>
          <w:sz w:val="22"/>
          <w:szCs w:val="22"/>
          <w:lang w:val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2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</w:p>
    <w:p>
      <w:pPr>
        <w:spacing w:before="120" w:after="0" w:line="276" w:lineRule="auto"/>
        <w:jc w:val="left"/>
        <w:rPr>
          <w:rFonts w:ascii="Calibri" w:hAnsi="Calibri" w:eastAsia="Calibri" w:cs="Calibr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Calibri" w:cs="Calibr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Υπολογισμοί βήματος 4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 xml:space="preserve">β=1   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=1000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baud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 xml:space="preserve">    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(ΒΑΣΙΚΗΣ)=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*(1+β)/2=1000*(1+1)/2=1000Hz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*(1+β)=1000*2=2000Hz</w:t>
      </w:r>
    </w:p>
    <w:p>
      <w:pPr>
        <w:jc w:val="left"/>
        <w:rPr>
          <w:color w:val="C9211E"/>
          <w:lang w:val="en-US"/>
        </w:rPr>
      </w:pPr>
      <w:r>
        <w:rPr>
          <w:rFonts w:ascii="Calibri" w:hAnsi="Calibri" w:cs="Calibri"/>
          <w:color w:val="C9211E"/>
          <w:sz w:val="24"/>
          <w:szCs w:val="24"/>
          <w:lang w:val="en-US"/>
        </w:rPr>
        <w:t>rb=rs*log(2)M=1000*4=4000bps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l-GR"/>
        </w:rPr>
        <w:t>η=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rb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=4000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bps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/2000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 xml:space="preserve">=2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</w:p>
    <w:p>
      <w:pPr>
        <w:jc w:val="left"/>
        <w:rPr>
          <w:rFonts w:ascii="Calibri" w:hAnsi="Calibri" w:cs="Calibri"/>
          <w:color w:val="C9211E"/>
          <w:sz w:val="24"/>
          <w:szCs w:val="24"/>
          <w:lang w:val="el-GR"/>
        </w:rPr>
      </w:pP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=2000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baud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 xml:space="preserve">       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Bw(ΒΑΣΙΚΗΣ)=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*(1+β)/2=2000*(1+1)/2=2000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Hz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 xml:space="preserve">          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 xml:space="preserve">(ΔΙΑΜΟΡΦΩΜΕΝΟΥ) 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 xml:space="preserve">=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*(1+β)=2000*2=4000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</w:p>
    <w:p>
      <w:pPr>
        <w:jc w:val="left"/>
        <w:rPr>
          <w:color w:val="C9211E"/>
          <w:lang w:val="en-US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rb=rs*log(2)M=2000*4=4000bps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η=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rb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/Bw(ΔΙΑΜΟΡΦΩΜΕΝΟΥ)=8000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bps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/4000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Hz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 xml:space="preserve">=2 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b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/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s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/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n-GB"/>
        </w:rPr>
        <w:t>Hz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 xml:space="preserve"> </w:t>
      </w:r>
    </w:p>
    <w:p>
      <w:pPr>
        <w:rPr>
          <w:rFonts w:eastAsiaTheme="minorEastAsia"/>
          <w:color w:val="C9211E"/>
          <w:lang w:val="el-GR"/>
        </w:rPr>
      </w:pPr>
    </w:p>
    <w:p>
      <w:pPr>
        <w:spacing w:before="120" w:after="0" w:line="276" w:lineRule="auto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</w:p>
    <w:p>
      <w:pPr>
        <w:spacing w:before="120" w:after="0" w:line="276" w:lineRule="auto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HAnsi" w:cstheme="minorHAns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(Θέση για διαγράμματα βήματος 4)</w:t>
      </w:r>
    </w:p>
    <w:p>
      <w:pPr>
        <w:spacing w:before="120" w:after="0" w:line="276" w:lineRule="auto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="Calibri" w:hAnsi="Calibri" w:eastAsiaTheme="minorHAnsi" w:cstheme="minorHAnsi"/>
          <w:i/>
          <w:spacing w:val="20"/>
          <w:sz w:val="22"/>
          <w:szCs w:val="22"/>
          <w:lang w:val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4000" cy="4000500"/>
            <wp:effectExtent l="0" t="0" r="0" b="0"/>
            <wp:wrapSquare wrapText="largest"/>
            <wp:docPr id="3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HAnsi" w:cstheme="minorHAns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Υπολογισμοί βήματος 5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  <w:lang w:val="el-GR"/>
        </w:rPr>
        <w:t xml:space="preserve"> </w:t>
      </w: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</w:rPr>
        <w:t>(</w:t>
      </w: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  <w:lang w:val="el-GR"/>
        </w:rPr>
        <w:t>Δ</w:t>
      </w: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</w:rPr>
        <w:t>)</w:t>
      </w:r>
      <w:r>
        <w:rPr>
          <w:rFonts w:ascii="Calibri" w:hAnsi="Calibri" w:eastAsia="Calibri" w:cs="Calibri"/>
          <w:i/>
          <w:color w:val="C9211E"/>
          <w:spacing w:val="20"/>
          <w:sz w:val="22"/>
          <w:szCs w:val="22"/>
          <w:lang w:val="el-GR"/>
        </w:rPr>
        <w:t>=2000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B</w:t>
      </w:r>
      <w:r>
        <w:rPr>
          <w:rFonts w:ascii="Calibri" w:hAnsi="Calibri" w:cs="Calibri"/>
          <w:color w:val="C9211E"/>
          <w:sz w:val="24"/>
          <w:szCs w:val="24"/>
        </w:rPr>
        <w:t>W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(ΔΙΑΜΟΡΦΩΜΕΝΟΥ ΣΗΜΑΤΟΣ)=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*(1+β)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(ΔΙΑΜΟΡΦΩΜΕΝΟΥ ΣΗΜΑΤΟΣ)/1+β=2000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/2=1000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Baud</w:t>
      </w:r>
    </w:p>
    <w:p>
      <w:pPr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rb=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rs*log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M=1000*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</w:rPr>
        <w:t>log2(4)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=1000*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</w:rPr>
        <w:t>2=2000bps</w:t>
      </w:r>
    </w:p>
    <w:p>
      <w:pPr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M=4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</w:rPr>
        <w:t>=2^2</w:t>
      </w:r>
    </w:p>
    <w:p>
      <w:pPr>
        <w:jc w:val="left"/>
        <w:rPr>
          <w:rFonts w:ascii="Calibri" w:hAnsi="Calibri" w:eastAsia="Calibri" w:cs="Calibri"/>
          <w:color w:val="C9211E"/>
          <w:spacing w:val="20"/>
          <w:sz w:val="24"/>
          <w:szCs w:val="24"/>
        </w:rPr>
      </w:pPr>
    </w:p>
    <w:p>
      <w:pPr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2"/>
          <w:szCs w:val="22"/>
          <w:lang w:val="el-GR" w:eastAsia="en-US"/>
        </w:rPr>
        <w:t>Αριθμός bits προσομοίωσης=</w:t>
      </w:r>
      <w:r>
        <w:rPr>
          <w:rFonts w:ascii="Calibri" w:hAnsi="Calibri" w:eastAsia="Calibri" w:cs="Courier New"/>
          <w:color w:val="C9211E"/>
          <w:spacing w:val="20"/>
          <w:sz w:val="22"/>
          <w:szCs w:val="22"/>
          <w:lang w:val="el-GR" w:eastAsia="en-US"/>
        </w:rPr>
        <w:t xml:space="preserve"> 20000(</w:t>
      </w:r>
      <w:r>
        <w:rPr>
          <w:rFonts w:ascii="Calibri" w:hAnsi="Calibri" w:eastAsia="Calibri" w:cs="Courier New"/>
          <w:color w:val="C9211E"/>
          <w:spacing w:val="20"/>
          <w:sz w:val="22"/>
          <w:szCs w:val="22"/>
          <w:lang w:val="el-GR"/>
        </w:rPr>
        <w:t>Αριθμός συμβόλων προσομοίωσης)*2=40000</w:t>
      </w:r>
    </w:p>
    <w:p>
      <w:pPr>
        <w:jc w:val="left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 xml:space="preserve">Τα εσφαλμένα 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bit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US"/>
        </w:rPr>
        <w:t>110</w:t>
      </w:r>
    </w:p>
    <w:p>
      <w:pPr>
        <w:jc w:val="left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Pb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(προσομοίωσης)=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US"/>
        </w:rPr>
        <w:t>110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/40000=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 w:eastAsia="en-US"/>
        </w:rPr>
        <w:t>0,00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US" w:eastAsia="en-US"/>
        </w:rPr>
        <w:t>275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 w:eastAsia="en-US"/>
        </w:rPr>
        <w:t xml:space="preserve"> ή 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US" w:eastAsia="en-US"/>
        </w:rPr>
        <w:t>2,75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 w:eastAsia="en-US"/>
        </w:rPr>
        <w:t>*10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vertAlign w:val="superscript"/>
          <w:lang w:val="el-GR" w:eastAsia="en-US"/>
        </w:rPr>
        <w:t>-3</w:t>
      </w:r>
    </w:p>
    <w:p>
      <w:pPr>
        <w:jc w:val="left"/>
        <w:rPr>
          <w:rFonts w:ascii="Calibri" w:hAnsi="Calibri" w:eastAsia="Calibri" w:cs="Calibri"/>
          <w:color w:val="C9211E"/>
          <w:spacing w:val="20"/>
          <w:sz w:val="24"/>
          <w:szCs w:val="24"/>
          <w:vertAlign w:val="superscript"/>
          <w:lang w:val="el-GR" w:eastAsia="en-US"/>
        </w:rPr>
      </w:pPr>
    </w:p>
    <w:p>
      <w:pPr>
        <w:spacing w:before="120" w:after="0" w:line="276" w:lineRule="auto"/>
        <w:jc w:val="both"/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 xml:space="preserve">Θεωριτική πιθανότητα σφάλαματος: 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γ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b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Eb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/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No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=5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dB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=10^(5/10)=3,16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γ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log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vertAlign w:val="subscript"/>
          <w:lang w:val="el-GR"/>
        </w:rPr>
        <w:t>2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M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*γ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b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log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vertAlign w:val="subscript"/>
          <w:lang w:val="el-GR"/>
        </w:rPr>
        <w:t>2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4*3,16=2* 3,16=6,32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Ps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 xml:space="preserve"> =1-[1-(2(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sqrtM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-1)/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sqrtM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)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Q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(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3/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M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-1*γ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)]^2=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1-[1-(2(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sqrt4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-1)/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sqrt4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)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Q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(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3/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US"/>
        </w:rPr>
        <w:t>4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-1*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US"/>
        </w:rPr>
        <w:t>6,32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l-GR"/>
        </w:rPr>
        <w:t>)]^2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=1-[1-1,732*6,0366*10^-03</w:t>
      </w:r>
      <w:r>
        <w:rPr>
          <w:rFonts w:eastAsia="Calibri" w:cs="Courier New"/>
          <w:color w:val="C9211E"/>
          <w:spacing w:val="20"/>
        </w:rPr>
        <w:t xml:space="preserve"> 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]^2=24,367*10^-3=0,02080</w:t>
      </w:r>
    </w:p>
    <w:p>
      <w:pPr>
        <w:spacing w:before="120" w:after="0" w:line="276" w:lineRule="auto"/>
        <w:jc w:val="both"/>
        <w:rPr>
          <w:color w:val="C9211E"/>
        </w:rPr>
      </w:pP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Pb=Ps/ log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>M=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0,01203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lang w:val="en-GB"/>
        </w:rPr>
        <w:t xml:space="preserve">/ 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log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  <w:vertAlign w:val="subscript"/>
        </w:rPr>
        <w:t>2</w:t>
      </w:r>
      <w:r>
        <w:rPr>
          <w:rFonts w:ascii="Calibri" w:hAnsi="Calibri" w:eastAsia="Calibri" w:cs="Courier New"/>
          <w:color w:val="C9211E"/>
          <w:spacing w:val="20"/>
          <w:sz w:val="24"/>
          <w:szCs w:val="24"/>
        </w:rPr>
        <w:t>4=0,02080/2=0,0104</w:t>
      </w:r>
    </w:p>
    <w:p>
      <w:pPr>
        <w:spacing w:before="120" w:after="0" w:line="276" w:lineRule="auto"/>
        <w:jc w:val="both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</w:p>
    <w:p>
      <w:pPr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</w:p>
    <w:p>
      <w:pPr>
        <w:spacing w:before="120" w:after="0" w:line="276" w:lineRule="auto"/>
        <w:jc w:val="lef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HAnsi" w:cstheme="minorHAnsi"/>
          <w:b/>
          <w:bCs/>
          <w:i/>
          <w:color w:val="000000" w:themeColor="text1"/>
          <w:spacing w:val="20"/>
          <w:sz w:val="22"/>
          <w:szCs w:val="22"/>
          <w:lang w:val="el-GR"/>
          <w14:textFill>
            <w14:solidFill>
              <w14:schemeClr w14:val="tx1"/>
            </w14:solidFill>
          </w14:textFill>
        </w:rPr>
        <w:t>Υπολογισμοί βήματος 6</w:t>
      </w:r>
    </w:p>
    <w:p>
      <w:pPr>
        <w:spacing w:before="120" w:after="0" w:line="276" w:lineRule="auto"/>
        <w:jc w:val="left"/>
        <w:rPr>
          <w:b w:val="0"/>
          <w:bCs w:val="0"/>
          <w:color w:val="C9211E"/>
        </w:rPr>
      </w:pP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</w:rPr>
        <w:t>BW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  <w:lang w:val="el-GR"/>
        </w:rPr>
        <w:t xml:space="preserve"> 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</w:rPr>
        <w:t>figure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  <w:lang w:val="el-GR"/>
        </w:rPr>
        <w:t xml:space="preserve"> 1 9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</w:rPr>
        <w:t>k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  <w:lang w:val="el-GR"/>
        </w:rPr>
        <w:t>-7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</w:rPr>
        <w:t>k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  <w:lang w:val="el-GR"/>
        </w:rPr>
        <w:t>=2</w:t>
      </w:r>
      <w:r>
        <w:rPr>
          <w:rFonts w:ascii="Calibri" w:hAnsi="Calibri" w:eastAsia="Calibri" w:cs="Calibri"/>
          <w:b w:val="0"/>
          <w:bCs w:val="0"/>
          <w:i/>
          <w:color w:val="C9211E"/>
          <w:spacing w:val="20"/>
          <w:sz w:val="22"/>
          <w:szCs w:val="22"/>
        </w:rPr>
        <w:t>k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cs="Calibri"/>
          <w:b w:val="0"/>
          <w:bCs w:val="0"/>
          <w:color w:val="C9211E"/>
          <w:spacing w:val="20"/>
          <w:sz w:val="24"/>
          <w:szCs w:val="24"/>
        </w:rPr>
        <w:t>BW</w:t>
      </w:r>
      <w:r>
        <w:rPr>
          <w:rFonts w:ascii="Calibri" w:hAnsi="Calibri" w:cs="Calibri"/>
          <w:b w:val="0"/>
          <w:bCs w:val="0"/>
          <w:color w:val="C9211E"/>
          <w:spacing w:val="20"/>
          <w:sz w:val="24"/>
          <w:szCs w:val="24"/>
          <w:lang w:val="el-GR"/>
        </w:rPr>
        <w:t>(ΔΙΑΜΟΡΦΩΜΕΝΟΥ ΣΗΜΑΤΟΣ)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/>
        </w:rPr>
        <w:t>=rs*(1+β)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</w:rPr>
        <w:t>rs=BW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/>
        </w:rPr>
        <w:t>δ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</w:rPr>
        <w:t>/1+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/>
        </w:rPr>
        <w:t>β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</w:rPr>
        <w:t>=2000Hz/2=1000Baud</w:t>
      </w:r>
    </w:p>
    <w:p>
      <w:pPr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n-GB"/>
        </w:rPr>
        <w:t>rb=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</w:rPr>
        <w:t xml:space="preserve"> 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n-GB"/>
        </w:rPr>
        <w:t>rs*log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n-GB"/>
        </w:rPr>
        <w:t>M=1000*log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vertAlign w:val="subscript"/>
          <w:lang w:val="en-GB"/>
        </w:rPr>
        <w:t>2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n-GB"/>
        </w:rPr>
        <w:t>16=1000*4=4000bps</w:t>
      </w:r>
    </w:p>
    <w:p>
      <w:pPr>
        <w:spacing w:before="0" w:after="20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n-GB"/>
        </w:rPr>
        <w:t>M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/>
        </w:rPr>
        <w:t>=16=2^4</w:t>
      </w:r>
    </w:p>
    <w:p>
      <w:pPr>
        <w:spacing w:before="0" w:after="200" w:line="276" w:lineRule="auto"/>
        <w:jc w:val="left"/>
        <w:rPr>
          <w:b w:val="0"/>
          <w:bCs w:val="0"/>
          <w:color w:val="C9211E"/>
        </w:rPr>
      </w:pP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 w:eastAsia="en-US"/>
        </w:rPr>
        <w:t xml:space="preserve">Αριθμός bits προσομοίωσης= 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20000*(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Αριθμός συμβόλων προσομοίωσης)=</w:t>
      </w:r>
    </w:p>
    <w:p>
      <w:pPr>
        <w:spacing w:before="0" w:after="200" w:line="276" w:lineRule="auto"/>
        <w:jc w:val="left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=20000*4=80000</w:t>
      </w:r>
    </w:p>
    <w:p>
      <w:pPr>
        <w:spacing w:before="0" w:after="20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 xml:space="preserve">Τα εσφαλμένα 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/>
        </w:rPr>
        <w:t>bit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=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US"/>
        </w:rPr>
        <w:t>1628</w:t>
      </w:r>
    </w:p>
    <w:p>
      <w:pPr>
        <w:spacing w:before="0" w:after="20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/>
        </w:rPr>
        <w:t>Pb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(προσομοίωσης)=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US"/>
        </w:rPr>
        <w:t>1628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/80000=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sz w:val="24"/>
          <w:szCs w:val="24"/>
          <w:lang w:val="el-GR" w:eastAsia="en-US"/>
        </w:rPr>
        <w:t>0,0</w:t>
      </w:r>
      <w:r>
        <w:rPr>
          <w:rFonts w:ascii="Calibri" w:hAnsi="Calibri" w:eastAsia="Calibri" w:cs="Calibri"/>
          <w:b w:val="0"/>
          <w:bCs w:val="0"/>
          <w:color w:val="C9211E"/>
          <w:spacing w:val="20"/>
          <w:position w:val="0"/>
          <w:sz w:val="24"/>
          <w:szCs w:val="24"/>
          <w:vertAlign w:val="baseline"/>
          <w:lang w:val="en-US" w:eastAsia="en-US"/>
        </w:rPr>
        <w:t>2035</w:t>
      </w:r>
    </w:p>
    <w:p>
      <w:pPr>
        <w:spacing w:before="0" w:after="20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 xml:space="preserve">Θεωριτική πιθανότητα σφάλαματος: 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γ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b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Eb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/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No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=5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dB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=10^(5/10)=3,16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γ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s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log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vertAlign w:val="subscript"/>
          <w:lang w:val="el-GR" w:eastAsia="en-US"/>
        </w:rPr>
        <w:t>2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M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*γ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b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=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 w:eastAsia="en-US"/>
        </w:rPr>
        <w:t>log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vertAlign w:val="subscript"/>
          <w:lang w:val="el-GR" w:eastAsia="en-US"/>
        </w:rPr>
        <w:t>2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 w:eastAsia="en-US"/>
        </w:rPr>
        <w:t>16*3,16=4* 3,16=12,64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n-GB"/>
        </w:rPr>
        <w:t>Ps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 xml:space="preserve"> =1-[1-(2(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sqrtM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-1)/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sqrtM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)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Q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(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3/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M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-1*γ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)]^2=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=1-[1-(2(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16-1)/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16)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Q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(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sqrt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3/15*γ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s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  <w:lang w:val="el-GR"/>
        </w:rPr>
        <w:t>)]^2=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=1-[1-(1,9365)Q(2,528)</w:t>
      </w:r>
      <w:r>
        <w:rPr>
          <w:rFonts w:eastAsia="Calibri" w:cs="Courier New"/>
          <w:b w:val="0"/>
          <w:bCs w:val="0"/>
          <w:color w:val="C9211E"/>
          <w:spacing w:val="20"/>
        </w:rPr>
        <w:t xml:space="preserve"> 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]^2=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=1-[1-(1,9365)*5,867 10^-3]^2=</w:t>
      </w:r>
      <w:r>
        <w:rPr>
          <w:b w:val="0"/>
          <w:bCs w:val="0"/>
          <w:color w:val="C9211E"/>
        </w:rPr>
        <w:t xml:space="preserve"> </w:t>
      </w:r>
      <w:r>
        <w:rPr>
          <w:rFonts w:ascii="Calibri" w:hAnsi="Calibri" w:eastAsia="Calibri" w:cs="Courier New"/>
          <w:b w:val="0"/>
          <w:bCs w:val="0"/>
          <w:color w:val="C9211E"/>
          <w:spacing w:val="20"/>
          <w:sz w:val="24"/>
          <w:szCs w:val="24"/>
        </w:rPr>
        <w:t>0,02259</w:t>
      </w:r>
    </w:p>
    <w:p>
      <w:pPr>
        <w:spacing w:before="120" w:after="0" w:line="276" w:lineRule="auto"/>
        <w:jc w:val="both"/>
        <w:rPr>
          <w:b w:val="0"/>
          <w:bCs w:val="0"/>
          <w:color w:val="C9211E"/>
        </w:rPr>
      </w:pP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lang w:val="en-GB" w:eastAsia="en-US"/>
        </w:rPr>
        <w:t>Pb=Ps/ log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vertAlign w:val="subscript"/>
          <w:lang w:val="en-GB" w:eastAsia="en-US"/>
        </w:rPr>
        <w:t>2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lang w:val="en-GB" w:eastAsia="en-US"/>
        </w:rPr>
        <w:t>M=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</w:rPr>
        <w:t>0,10463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lang w:val="en-GB" w:eastAsia="en-US"/>
        </w:rPr>
        <w:t xml:space="preserve">/ 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lang w:eastAsia="en-US"/>
        </w:rPr>
        <w:t>log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vertAlign w:val="subscript"/>
          <w:lang w:eastAsia="en-US"/>
        </w:rPr>
        <w:t>2</w:t>
      </w:r>
      <w:r>
        <w:rPr>
          <w:rFonts w:cs="Courier New" w:asciiTheme="minorHAnsi" w:hAnsiTheme="minorHAnsi" w:eastAsiaTheme="minorHAnsi"/>
          <w:b w:val="0"/>
          <w:bCs w:val="0"/>
          <w:i/>
          <w:color w:val="C9211E"/>
          <w:spacing w:val="20"/>
          <w:sz w:val="24"/>
          <w:szCs w:val="24"/>
          <w:lang w:eastAsia="en-US"/>
        </w:rPr>
        <w:t>16=0,02259/4=0,0056475</w:t>
      </w:r>
      <w:r>
        <w:br w:type="page"/>
      </w:r>
    </w:p>
    <w:p>
      <w:pPr>
        <w:jc w:val="left"/>
        <w:rPr>
          <w:rFonts w:asciiTheme="minorHAnsi" w:hAnsiTheme="minorHAnsi" w:eastAsiaTheme="minorHAnsi" w:cstheme="minorHAnsi"/>
          <w:b/>
          <w:sz w:val="24"/>
          <w:szCs w:val="28"/>
          <w:lang w:val="el-GR"/>
        </w:rPr>
      </w:pPr>
      <w:r>
        <w:rPr>
          <w:rFonts w:asciiTheme="minorHAnsi" w:hAnsiTheme="minorHAnsi" w:eastAsiaTheme="minorHAnsi" w:cstheme="minorHAnsi"/>
          <w:b/>
          <w:sz w:val="24"/>
          <w:szCs w:val="28"/>
          <w:lang w:val="el-GR"/>
        </w:rPr>
        <w:t>Μέρος Β</w:t>
      </w:r>
    </w:p>
    <w:p>
      <w:pPr>
        <w:jc w:val="left"/>
        <w:rPr>
          <w:rFonts w:asciiTheme="minorHAnsi" w:hAnsiTheme="minorHAnsi" w:eastAsiaTheme="minorHAnsi" w:cstheme="minorHAnsi"/>
          <w:b/>
          <w:sz w:val="24"/>
          <w:szCs w:val="28"/>
          <w:lang w:val="el-GR"/>
        </w:rPr>
      </w:pP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Υπολογισμοί βήματος 7</w:t>
      </w:r>
    </w:p>
    <w:p>
      <w:pPr>
        <w:spacing w:before="120" w:after="0" w:line="276" w:lineRule="auto"/>
        <w:jc w:val="left"/>
        <w:rPr>
          <w:rFonts w:hint="default" w:ascii="Calibri" w:hAnsi="Calibri" w:cs="Calibri"/>
          <w:color w:val="C9211E"/>
          <w:sz w:val="24"/>
          <w:szCs w:val="24"/>
          <w:lang w:val="en-US"/>
        </w:rPr>
      </w:pP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Rs=1412Baud</w:t>
      </w:r>
    </w:p>
    <w:p>
      <w:pPr>
        <w:spacing w:before="120" w:after="0" w:line="276" w:lineRule="auto"/>
        <w:jc w:val="left"/>
        <w:rPr>
          <w:color w:val="C9211E"/>
        </w:rPr>
      </w:pP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(ΒΑΣΙΚΗΣ)=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n-GB"/>
        </w:rPr>
        <w:t>rs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*(1+β)/2=1</w:t>
      </w:r>
      <w:r>
        <w:rPr>
          <w:rFonts w:hint="default" w:ascii="Calibri" w:hAnsi="Calibri" w:eastAsia="Calibri" w:cs="Calibri"/>
          <w:color w:val="C9211E"/>
          <w:spacing w:val="20"/>
          <w:sz w:val="24"/>
          <w:szCs w:val="24"/>
          <w:lang w:val="en-US"/>
        </w:rPr>
        <w:t>412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*(1+</w:t>
      </w:r>
      <w:r>
        <w:rPr>
          <w:rFonts w:hint="default" w:ascii="Calibri" w:hAnsi="Calibri" w:eastAsia="Calibri" w:cs="Calibri"/>
          <w:color w:val="C9211E"/>
          <w:spacing w:val="20"/>
          <w:sz w:val="24"/>
          <w:szCs w:val="24"/>
          <w:lang w:val="en-US"/>
        </w:rPr>
        <w:t>0.2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)/2=</w:t>
      </w:r>
      <w:r>
        <w:rPr>
          <w:rFonts w:hint="default" w:ascii="Calibri" w:hAnsi="Calibri" w:eastAsia="Calibri" w:cs="Calibri"/>
          <w:color w:val="C9211E"/>
          <w:spacing w:val="20"/>
          <w:sz w:val="24"/>
          <w:szCs w:val="24"/>
          <w:lang w:val="en-US"/>
        </w:rPr>
        <w:t>8472</w:t>
      </w:r>
      <w:r>
        <w:rPr>
          <w:rFonts w:ascii="Calibri" w:hAnsi="Calibri" w:eastAsia="Calibri" w:cs="Calibri"/>
          <w:color w:val="C9211E"/>
          <w:spacing w:val="20"/>
          <w:sz w:val="24"/>
          <w:szCs w:val="24"/>
          <w:lang w:val="el-GR"/>
        </w:rPr>
        <w:t>Hz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*(1+β)=1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412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*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1.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2=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16944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Hz</w:t>
      </w:r>
    </w:p>
    <w:p>
      <w:pPr>
        <w:jc w:val="left"/>
        <w:rPr>
          <w:color w:val="C9211E"/>
          <w:lang w:val="en-US"/>
        </w:rPr>
      </w:pPr>
      <w:r>
        <w:rPr>
          <w:rFonts w:ascii="Calibri" w:hAnsi="Calibri" w:cs="Calibri"/>
          <w:color w:val="C9211E"/>
          <w:sz w:val="24"/>
          <w:szCs w:val="24"/>
          <w:lang w:val="en-US"/>
        </w:rPr>
        <w:t>rb=rs*log(2)M=1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412</w:t>
      </w:r>
      <w:r>
        <w:rPr>
          <w:rFonts w:ascii="Calibri" w:hAnsi="Calibri" w:cs="Calibri"/>
          <w:color w:val="C9211E"/>
          <w:sz w:val="24"/>
          <w:szCs w:val="24"/>
          <w:lang w:val="en-US"/>
        </w:rPr>
        <w:t>*4=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5648</w:t>
      </w:r>
      <w:r>
        <w:rPr>
          <w:rFonts w:ascii="Calibri" w:hAnsi="Calibri" w:cs="Calibri"/>
          <w:color w:val="C9211E"/>
          <w:sz w:val="24"/>
          <w:szCs w:val="24"/>
          <w:lang w:val="en-US"/>
        </w:rPr>
        <w:t>bps</w:t>
      </w:r>
    </w:p>
    <w:p>
      <w:pPr>
        <w:jc w:val="left"/>
        <w:rPr>
          <w:color w:val="C9211E"/>
        </w:rPr>
      </w:pPr>
      <w:r>
        <w:rPr>
          <w:rFonts w:ascii="Calibri" w:hAnsi="Calibri" w:cs="Calibri"/>
          <w:color w:val="C9211E"/>
          <w:sz w:val="24"/>
          <w:szCs w:val="24"/>
          <w:lang w:val="el-GR"/>
        </w:rPr>
        <w:t>η=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rb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Bw</w:t>
      </w:r>
      <w:r>
        <w:rPr>
          <w:rFonts w:ascii="Calibri" w:hAnsi="Calibri" w:eastAsia="Calibri" w:cs="Calibri"/>
          <w:i/>
          <w:color w:val="C9211E"/>
          <w:spacing w:val="20"/>
          <w:sz w:val="24"/>
          <w:szCs w:val="24"/>
          <w:lang w:val="el-GR"/>
        </w:rPr>
        <w:t>(ΔΙΑΜΟΡΦΩΜΕΝΟΥ)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5648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bps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16944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=</w:t>
      </w:r>
      <w:r>
        <w:rPr>
          <w:rFonts w:hint="default" w:ascii="Calibri" w:hAnsi="Calibri" w:cs="Calibri"/>
          <w:color w:val="C9211E"/>
          <w:sz w:val="24"/>
          <w:szCs w:val="24"/>
          <w:lang w:val="en-US"/>
        </w:rPr>
        <w:t>0.33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b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s</w:t>
      </w:r>
      <w:r>
        <w:rPr>
          <w:rFonts w:ascii="Calibri" w:hAnsi="Calibri" w:cs="Calibri"/>
          <w:color w:val="C9211E"/>
          <w:sz w:val="24"/>
          <w:szCs w:val="24"/>
          <w:lang w:val="el-GR"/>
        </w:rPr>
        <w:t>/</w:t>
      </w:r>
      <w:r>
        <w:rPr>
          <w:rFonts w:ascii="Calibri" w:hAnsi="Calibri" w:cs="Calibri"/>
          <w:color w:val="C9211E"/>
          <w:sz w:val="24"/>
          <w:szCs w:val="24"/>
          <w:lang w:val="en-GB"/>
        </w:rPr>
        <w:t>Hz</w:t>
      </w:r>
    </w:p>
    <w:p>
      <w:pPr>
        <w:spacing w:before="120" w:after="0" w:line="276" w:lineRule="auto"/>
        <w:jc w:val="left"/>
        <w:rPr>
          <w:rFonts w:eastAsiaTheme="minorEastAsia"/>
          <w:color w:val="FF0000"/>
          <w:lang w:val="el-GR"/>
        </w:rPr>
      </w:pPr>
      <w:r>
        <w:rPr>
          <w:rFonts w:hint="default" w:asciiTheme="minorAscii" w:hAnsiTheme="minorAscii" w:eastAsiaTheme="minorHAnsi" w:cstheme="minorHAnsi"/>
          <w:i w:val="0"/>
          <w:iCs/>
          <w:color w:val="C00000"/>
          <w:spacing w:val="20"/>
          <w:sz w:val="24"/>
          <w:szCs w:val="24"/>
          <w:lang w:val="en-US"/>
        </w:rPr>
        <w:drawing>
          <wp:inline distT="0" distB="0" distL="114300" distR="114300">
            <wp:extent cx="5758180" cy="3058795"/>
            <wp:effectExtent l="0" t="0" r="13970" b="8255"/>
            <wp:docPr id="5" name="Picture 5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g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Σχόλια βήματος 8</w:t>
      </w:r>
      <w:bookmarkStart w:id="4" w:name="_GoBack"/>
      <w:bookmarkEnd w:id="4"/>
    </w:p>
    <w:p>
      <w:pPr>
        <w:jc w:val="left"/>
        <w:rPr>
          <w:rFonts w:eastAsiaTheme="minorEastAsia"/>
          <w:color w:val="FF0000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drawing>
          <wp:inline distT="0" distB="0" distL="114300" distR="114300">
            <wp:extent cx="4512945" cy="3208020"/>
            <wp:effectExtent l="0" t="0" r="1905" b="11430"/>
            <wp:docPr id="6" name="Picture 6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ig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Υπολογισμοί βήματος 9</w:t>
      </w: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………………………………………………………………………………………………………………………………………….</w:t>
      </w:r>
    </w:p>
    <w:p>
      <w:pPr>
        <w:jc w:val="left"/>
        <w:rPr>
          <w:rFonts w:eastAsiaTheme="minorEastAsia"/>
          <w:color w:val="FF0000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………………………………………………………………………………………………………………………………………….</w:t>
      </w:r>
    </w:p>
    <w:p>
      <w:pPr>
        <w:jc w:val="left"/>
        <w:rPr>
          <w:rFonts w:eastAsiaTheme="minorEastAsia"/>
          <w:color w:val="FF0000"/>
          <w:lang w:val="el-GR"/>
        </w:rPr>
      </w:pP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Σχόλια βήματος 10</w:t>
      </w:r>
    </w:p>
    <w:p>
      <w:pPr>
        <w:spacing w:before="120" w:after="0" w:line="276" w:lineRule="auto"/>
        <w:jc w:val="left"/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………………………………………………………………………………………………………………………………………….</w:t>
      </w:r>
    </w:p>
    <w:p>
      <w:pPr>
        <w:jc w:val="left"/>
        <w:rPr>
          <w:rFonts w:eastAsiaTheme="minorEastAsia"/>
          <w:color w:val="FF0000"/>
          <w:lang w:val="el-GR"/>
        </w:rPr>
      </w:pPr>
      <w:r>
        <w:rPr>
          <w:rFonts w:asciiTheme="minorHAnsi" w:hAnsiTheme="minorHAnsi" w:eastAsiaTheme="minorHAnsi" w:cstheme="minorHAnsi"/>
          <w:i/>
          <w:spacing w:val="20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………………………………………………………………………………………………………………………………………….</w:t>
      </w:r>
    </w:p>
    <w:p>
      <w:pPr>
        <w:jc w:val="left"/>
        <w:rPr>
          <w:rFonts w:eastAsiaTheme="minorEastAsia"/>
          <w:color w:val="FF0000"/>
          <w:lang w:val="el-GR"/>
        </w:rPr>
      </w:pPr>
    </w:p>
    <w:p>
      <w:pPr>
        <w:jc w:val="left"/>
        <w:rPr>
          <w:rFonts w:eastAsiaTheme="minorEastAsia"/>
          <w:color w:val="FF0000"/>
          <w:lang w:val="el-GR"/>
        </w:rPr>
      </w:pPr>
    </w:p>
    <w:sectPr>
      <w:headerReference r:id="rId5" w:type="default"/>
      <w:footerReference r:id="rId6" w:type="default"/>
      <w:footnotePr>
        <w:numFmt w:val="decimal"/>
      </w:footnotePr>
      <w:pgSz w:w="11906" w:h="16838"/>
      <w:pgMar w:top="1418" w:right="1418" w:bottom="1134" w:left="1418" w:header="284" w:footer="709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A1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 Condensed">
    <w:altName w:val="SWAstro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011704"/>
      <w:docPartObj>
        <w:docPartGallery w:val="autotext"/>
      </w:docPartObj>
    </w:sdtPr>
    <w:sdtContent>
      <w:p>
        <w:pPr>
          <w:pStyle w:val="13"/>
        </w:pP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9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40" w:lineRule="auto"/>
      </w:pPr>
      <w:r>
        <w:separator/>
      </w:r>
    </w:p>
  </w:footnote>
  <w:footnote w:type="continuationSeparator" w:id="9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5"/>
        <w:jc w:val="both"/>
        <w:rPr>
          <w:rFonts w:asciiTheme="minorHAnsi" w:hAnsiTheme="minorHAnsi" w:cstheme="minorHAnsi"/>
          <w:lang w:val="el-GR"/>
        </w:rPr>
      </w:pPr>
      <w:r>
        <w:rPr>
          <w:rStyle w:val="31"/>
        </w:rPr>
        <w:footnoteRef/>
      </w:r>
      <w:r>
        <w:rPr>
          <w:rFonts w:asciiTheme="minorHAnsi" w:hAnsiTheme="minorHAnsi" w:cstheme="minorHAnsi"/>
          <w:lang w:val="el-GR"/>
        </w:rPr>
        <w:t xml:space="preserve"> Για την εκτίμηση του εύρους ζώνης από τα διαγράμματα λάβετε τις τιμές στα 30 περίπου </w:t>
      </w:r>
      <w:r>
        <w:rPr>
          <w:rFonts w:asciiTheme="minorHAnsi" w:hAnsiTheme="minorHAnsi" w:cstheme="minorHAnsi"/>
        </w:rPr>
        <w:t>dB</w:t>
      </w:r>
      <w:r>
        <w:rPr>
          <w:rFonts w:asciiTheme="minorHAnsi" w:hAnsiTheme="minorHAnsi" w:cstheme="minorHAnsi"/>
          <w:lang w:val="el-GR"/>
        </w:rPr>
        <w:t xml:space="preserve"> κάτω από τη μέση τιμή της φασματικής πυκνότητας ισχύος στο </w:t>
      </w:r>
      <w:r>
        <w:rPr>
          <w:rFonts w:asciiTheme="minorHAnsi" w:hAnsiTheme="minorHAnsi" w:cstheme="minorHAnsi"/>
        </w:rPr>
        <w:t>DC</w:t>
      </w:r>
      <w:r>
        <w:rPr>
          <w:rFonts w:asciiTheme="minorHAnsi" w:hAnsiTheme="minorHAnsi" w:cstheme="minorHAnsi"/>
          <w:lang w:val="el-GR"/>
        </w:rPr>
        <w:t xml:space="preserve"> για σήματα βασικής ζώνης και στη συχνότητα του φέροντος για διαμορφωμένα σήματα.</w:t>
      </w:r>
    </w:p>
  </w:footnote>
  <w:footnote w:id="1">
    <w:p>
      <w:pPr>
        <w:pStyle w:val="15"/>
        <w:jc w:val="both"/>
        <w:rPr>
          <w:rFonts w:asciiTheme="minorHAnsi" w:hAnsiTheme="minorHAnsi" w:cstheme="minorHAnsi"/>
          <w:lang w:val="el-GR"/>
        </w:rPr>
      </w:pPr>
      <w:r>
        <w:rPr>
          <w:rStyle w:val="31"/>
        </w:rPr>
        <w:footnoteRef/>
      </w:r>
      <w:r>
        <w:rPr>
          <w:rFonts w:asciiTheme="minorHAnsi" w:hAnsiTheme="minorHAnsi" w:cstheme="minorHAnsi"/>
          <w:lang w:val="el-GR"/>
        </w:rPr>
        <w:t xml:space="preserve"> Μπορείτε για καλύτερα αποτελέσματα να χρησιμοποιήσετε μεγαλύτερο αριθμό συμβόλων για την προσομοίωση. Ωστόσο υπάρχει ενδεχόμενο η εφαρμογή να «κολλήσει» αν δεν έχει επαρκή μνήμη ο υπολογιστής σας.</w:t>
      </w:r>
    </w:p>
  </w:footnote>
  <w:footnote w:id="2">
    <w:p>
      <w:pPr>
        <w:pStyle w:val="15"/>
        <w:jc w:val="both"/>
        <w:rPr>
          <w:rFonts w:asciiTheme="minorHAnsi" w:hAnsiTheme="minorHAnsi" w:cstheme="minorHAnsi"/>
          <w:lang w:val="el-GR"/>
        </w:rPr>
      </w:pPr>
      <w:r>
        <w:rPr>
          <w:rStyle w:val="31"/>
        </w:rPr>
        <w:footnoteRef/>
      </w:r>
      <w:r>
        <w:rPr>
          <w:rFonts w:asciiTheme="minorHAnsi" w:hAnsiTheme="minorHAnsi" w:cstheme="minorHAnsi"/>
          <w:lang w:val="el-GR"/>
        </w:rPr>
        <w:t xml:space="preserve"> Για την εκτίμηση του εύρους ζώνης από τα διαγράμματα λάβετε τις τιμές στα 30 περίπου </w:t>
      </w:r>
      <w:r>
        <w:rPr>
          <w:rFonts w:asciiTheme="minorHAnsi" w:hAnsiTheme="minorHAnsi" w:cstheme="minorHAnsi"/>
        </w:rPr>
        <w:t>dB</w:t>
      </w:r>
      <w:r>
        <w:rPr>
          <w:rFonts w:asciiTheme="minorHAnsi" w:hAnsiTheme="minorHAnsi" w:cstheme="minorHAnsi"/>
          <w:lang w:val="el-GR"/>
        </w:rPr>
        <w:t xml:space="preserve"> κάτω από τη μέση τιμή της φασματικής πυκνότητας ισχύος στο </w:t>
      </w:r>
      <w:r>
        <w:rPr>
          <w:rFonts w:asciiTheme="minorHAnsi" w:hAnsiTheme="minorHAnsi" w:cstheme="minorHAnsi"/>
        </w:rPr>
        <w:t>DC</w:t>
      </w:r>
      <w:r>
        <w:rPr>
          <w:rFonts w:asciiTheme="minorHAnsi" w:hAnsiTheme="minorHAnsi" w:cstheme="minorHAnsi"/>
          <w:lang w:val="el-GR"/>
        </w:rPr>
        <w:t xml:space="preserve"> για σήματα βασικής ζώνης και στη συχνότητα του φέροντος για διαμορφωμένα σήματα.</w:t>
      </w:r>
    </w:p>
  </w:footnote>
  <w:footnote w:id="3">
    <w:p>
      <w:pPr>
        <w:pStyle w:val="15"/>
        <w:jc w:val="both"/>
        <w:rPr>
          <w:rFonts w:asciiTheme="minorHAnsi" w:hAnsiTheme="minorHAnsi" w:cstheme="minorHAnsi"/>
          <w:lang w:val="el-GR"/>
        </w:rPr>
      </w:pPr>
      <w:r>
        <w:rPr>
          <w:rStyle w:val="31"/>
        </w:rPr>
        <w:footnoteRef/>
      </w:r>
      <w:r>
        <w:rPr>
          <w:rFonts w:asciiTheme="minorHAnsi" w:hAnsiTheme="minorHAnsi" w:cstheme="minorHAnsi"/>
          <w:lang w:val="el-GR"/>
        </w:rPr>
        <w:t xml:space="preserve"> Μπορείτε για καλύτερα αποτελέσματα να χρησιμοποιήσετε μεγαλύτερο αριθμό συμβόλων για την προσομοίωση. Ωστόσο υπάρχει ενδεχόμενο η εφαρμογή να «κολλήσει» αν δεν έχει επαρκή μνήμη ο υπολογιστής σας.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9" w:firstLine="0"/>
      <w:jc w:val="left"/>
      <w:rPr>
        <w:rFonts w:ascii="Roboto Condensed" w:hAnsi="Roboto Condensed"/>
        <w:color w:val="1D3D64"/>
        <w:lang w:val="el-GR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-119380</wp:posOffset>
          </wp:positionH>
          <wp:positionV relativeFrom="paragraph">
            <wp:posOffset>-62865</wp:posOffset>
          </wp:positionV>
          <wp:extent cx="555625" cy="629920"/>
          <wp:effectExtent l="0" t="0" r="0" b="0"/>
          <wp:wrapSquare wrapText="bothSides"/>
          <wp:docPr id="4" name="Εικόνα 1" descr="220px-International_Hellenic_Universi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" descr="220px-International_Hellenic_Universit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572"/>
                  <a:stretch>
                    <a:fillRect/>
                  </a:stretch>
                </pic:blipFill>
                <pic:spPr>
                  <a:xfrm>
                    <a:off x="0" y="0"/>
                    <a:ext cx="55562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/>
        <w:color w:val="1D3D64"/>
        <w:lang w:val="el-GR"/>
      </w:rPr>
      <w:t>ΔΙΕΘΝΕΣ ΠΑΝΕΠΙΣΤΗΜΙΟ ΤΗΣ ΕΛΛΑΔΟΣ</w:t>
    </w:r>
  </w:p>
  <w:p>
    <w:pPr>
      <w:ind w:left="709" w:firstLine="0"/>
      <w:jc w:val="left"/>
      <w:rPr>
        <w:rFonts w:ascii="Roboto Condensed" w:hAnsi="Roboto Condensed"/>
        <w:color w:val="1D3D64"/>
        <w:lang w:val="el-GR"/>
      </w:rPr>
    </w:pPr>
    <w:r>
      <w:rPr>
        <w:rFonts w:ascii="Roboto Condensed" w:hAnsi="Roboto Condensed"/>
        <w:color w:val="1D3D64"/>
        <w:lang w:val="el-GR"/>
      </w:rPr>
      <w:t xml:space="preserve">Τμήμα Μηχανικών Πληροφορικής </w:t>
    </w:r>
  </w:p>
  <w:p>
    <w:pPr>
      <w:ind w:left="709" w:firstLine="0"/>
      <w:jc w:val="left"/>
      <w:rPr>
        <w:lang w:val="el-GR"/>
      </w:rPr>
    </w:pPr>
    <w:r>
      <w:rPr>
        <w:rFonts w:ascii="Roboto Condensed" w:hAnsi="Roboto Condensed"/>
        <w:color w:val="1D3D64"/>
        <w:lang w:val="el-GR"/>
      </w:rPr>
      <w:t>και Ηλεκτρονικών Συστημάτων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pStyle w:val="46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pStyle w:val="42"/>
      <w:lvlText w:val="%1 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pStyle w:val="39"/>
      <w:lvlText w:val=""/>
      <w:lvlJc w:val="left"/>
      <w:pPr>
        <w:tabs>
          <w:tab w:val="left" w:pos="648"/>
        </w:tabs>
        <w:ind w:left="648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pStyle w:val="2"/>
      <w:lvlText w:val="%1."/>
      <w:lvlJc w:val="center"/>
      <w:pPr>
        <w:tabs>
          <w:tab w:val="left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upperLetter"/>
      <w:pStyle w:val="3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lowerLetter"/>
      <w:pStyle w:val="5"/>
      <w:lvlText w:val="%4)"/>
      <w:lvlJc w:val="left"/>
      <w:pPr>
        <w:tabs>
          <w:tab w:val="left" w:pos="72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2880" w:firstLine="0"/>
      </w:pPr>
      <w:rPr>
        <w:rFonts w:cs="Times New Roman"/>
      </w:rPr>
    </w:lvl>
    <w:lvl w:ilvl="5" w:tentative="0">
      <w:start w:val="1"/>
      <w:numFmt w:val="lowerLetter"/>
      <w:lvlText w:val="(%6)"/>
      <w:lvlJc w:val="left"/>
      <w:pPr>
        <w:tabs>
          <w:tab w:val="left" w:pos="3960"/>
        </w:tabs>
        <w:ind w:left="3600" w:firstLine="0"/>
      </w:pPr>
      <w:rPr>
        <w:rFonts w:cs="Times New Roman"/>
      </w:rPr>
    </w:lvl>
    <w:lvl w:ilvl="6" w:tentative="0">
      <w:start w:val="1"/>
      <w:numFmt w:val="lowerRoman"/>
      <w:lvlText w:val="(%7)"/>
      <w:lvlJc w:val="left"/>
      <w:pPr>
        <w:tabs>
          <w:tab w:val="left" w:pos="4680"/>
        </w:tabs>
        <w:ind w:left="4320" w:firstLine="0"/>
      </w:pPr>
      <w:rPr>
        <w:rFonts w:cs="Times New Roman"/>
      </w:rPr>
    </w:lvl>
    <w:lvl w:ilvl="7" w:tentative="0">
      <w:start w:val="1"/>
      <w:numFmt w:val="lowerLetter"/>
      <w:lvlText w:val="(%8)"/>
      <w:lvlJc w:val="left"/>
      <w:pPr>
        <w:tabs>
          <w:tab w:val="left" w:pos="5400"/>
        </w:tabs>
        <w:ind w:left="5040" w:firstLine="0"/>
      </w:pPr>
      <w:rPr>
        <w:rFonts w:cs="Times New Roman"/>
      </w:rPr>
    </w:lvl>
    <w:lvl w:ilvl="8" w:tentative="0">
      <w:start w:val="1"/>
      <w:numFmt w:val="lowerRoman"/>
      <w:lvlText w:val="(%9)"/>
      <w:lvlJc w:val="left"/>
      <w:pPr>
        <w:tabs>
          <w:tab w:val="left" w:pos="6120"/>
        </w:tabs>
        <w:ind w:left="5760" w:firstLine="0"/>
      </w:pPr>
      <w:rPr>
        <w:rFonts w:cs="Times New Roma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upperRoman"/>
      <w:pStyle w:val="53"/>
      <w:lvlText w:val="TABLE %1. "/>
      <w:lvlJc w:val="left"/>
      <w:pPr>
        <w:tabs>
          <w:tab w:val="left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pStyle w:val="41"/>
      <w:lvlText w:val="Figure %1. 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footnotePr>
    <w:footnote w:id="8"/>
    <w:footnote w:id="9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5E727D"/>
    <w:rsid w:val="647E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216"/>
      </w:tabs>
      <w:spacing w:before="160" w:after="80"/>
      <w:outlineLvl w:val="0"/>
    </w:pPr>
    <w:rPr>
      <w:smallCaps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spacing w:line="240" w:lineRule="exact"/>
      <w:jc w:val="both"/>
      <w:outlineLvl w:val="2"/>
    </w:pPr>
    <w:rPr>
      <w:i/>
      <w:iCs/>
    </w:rPr>
  </w:style>
  <w:style w:type="paragraph" w:styleId="5">
    <w:name w:val="heading 4"/>
    <w:basedOn w:val="1"/>
    <w:next w:val="1"/>
    <w:qFormat/>
    <w:uiPriority w:val="0"/>
    <w:pPr>
      <w:numPr>
        <w:ilvl w:val="3"/>
        <w:numId w:val="1"/>
      </w:numPr>
      <w:spacing w:before="40" w:after="40"/>
      <w:jc w:val="both"/>
      <w:outlineLvl w:val="3"/>
    </w:pPr>
    <w:rPr>
      <w:i/>
      <w:iCs/>
    </w:rPr>
  </w:style>
  <w:style w:type="paragraph" w:styleId="6">
    <w:name w:val="heading 5"/>
    <w:basedOn w:val="1"/>
    <w:next w:val="1"/>
    <w:qFormat/>
    <w:uiPriority w:val="0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19"/>
    <w:uiPriority w:val="0"/>
    <w:pPr>
      <w:spacing w:before="0" w:after="120" w:line="228" w:lineRule="auto"/>
      <w:ind w:firstLine="288"/>
      <w:jc w:val="both"/>
    </w:pPr>
    <w:rPr>
      <w:spacing w:val="-1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12">
    <w:name w:val="endnote reference"/>
    <w:uiPriority w:val="0"/>
    <w:rPr>
      <w:vertAlign w:val="superscript"/>
    </w:rPr>
  </w:style>
  <w:style w:type="paragraph" w:styleId="13">
    <w:name w:val="footer"/>
    <w:basedOn w:val="1"/>
    <w:link w:val="26"/>
    <w:unhideWhenUsed/>
    <w:uiPriority w:val="99"/>
    <w:pPr>
      <w:tabs>
        <w:tab w:val="center" w:pos="4153"/>
        <w:tab w:val="right" w:pos="8306"/>
      </w:tabs>
    </w:pPr>
  </w:style>
  <w:style w:type="character" w:styleId="14">
    <w:name w:val="footnote reference"/>
    <w:uiPriority w:val="0"/>
    <w:rPr>
      <w:vertAlign w:val="superscript"/>
    </w:rPr>
  </w:style>
  <w:style w:type="paragraph" w:styleId="15">
    <w:name w:val="footnote text"/>
    <w:basedOn w:val="1"/>
    <w:link w:val="29"/>
    <w:semiHidden/>
    <w:unhideWhenUsed/>
    <w:uiPriority w:val="99"/>
  </w:style>
  <w:style w:type="paragraph" w:styleId="16">
    <w:name w:val="header"/>
    <w:basedOn w:val="1"/>
    <w:link w:val="25"/>
    <w:unhideWhenUsed/>
    <w:uiPriority w:val="99"/>
    <w:pPr>
      <w:tabs>
        <w:tab w:val="center" w:pos="4153"/>
        <w:tab w:val="right" w:pos="8306"/>
      </w:tabs>
    </w:pPr>
  </w:style>
  <w:style w:type="paragraph" w:styleId="17">
    <w:name w:val="List"/>
    <w:basedOn w:val="10"/>
    <w:uiPriority w:val="0"/>
    <w:rPr>
      <w:rFonts w:cs="Arial"/>
    </w:rPr>
  </w:style>
  <w:style w:type="table" w:styleId="18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Σώμα κειμένου Char"/>
    <w:basedOn w:val="7"/>
    <w:link w:val="10"/>
    <w:qFormat/>
    <w:uiPriority w:val="0"/>
    <w:rPr>
      <w:rFonts w:ascii="Times New Roman" w:hAnsi="Times New Roman" w:eastAsia="SimSun" w:cs="Times New Roman"/>
      <w:spacing w:val="-1"/>
      <w:sz w:val="20"/>
      <w:szCs w:val="20"/>
      <w:lang w:val="en-US"/>
    </w:rPr>
  </w:style>
  <w:style w:type="character" w:customStyle="1" w:styleId="20">
    <w:name w:val="Επικεφαλίδα 1 Char"/>
    <w:basedOn w:val="7"/>
    <w:qFormat/>
    <w:uiPriority w:val="0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customStyle="1" w:styleId="21">
    <w:name w:val="Επικεφαλίδα 2 Char"/>
    <w:basedOn w:val="7"/>
    <w:qFormat/>
    <w:uiPriority w:val="0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customStyle="1" w:styleId="22">
    <w:name w:val="Επικεφαλίδα 3 Char"/>
    <w:basedOn w:val="7"/>
    <w:qFormat/>
    <w:uiPriority w:val="0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customStyle="1" w:styleId="23">
    <w:name w:val="Επικεφαλίδα 4 Char"/>
    <w:basedOn w:val="7"/>
    <w:qFormat/>
    <w:uiPriority w:val="0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customStyle="1" w:styleId="24">
    <w:name w:val="Επικεφαλίδα 5 Char"/>
    <w:basedOn w:val="7"/>
    <w:qFormat/>
    <w:uiPriority w:val="0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customStyle="1" w:styleId="25">
    <w:name w:val="Κεφαλίδα Char"/>
    <w:basedOn w:val="7"/>
    <w:link w:val="16"/>
    <w:qFormat/>
    <w:uiPriority w:val="99"/>
    <w:rPr>
      <w:rFonts w:ascii="Times New Roman" w:hAnsi="Times New Roman" w:eastAsia="SimSun" w:cs="Times New Roman"/>
      <w:sz w:val="20"/>
      <w:szCs w:val="20"/>
      <w:lang w:val="en-US"/>
    </w:rPr>
  </w:style>
  <w:style w:type="character" w:customStyle="1" w:styleId="26">
    <w:name w:val="Υποσέλιδο Char"/>
    <w:basedOn w:val="7"/>
    <w:link w:val="13"/>
    <w:qFormat/>
    <w:uiPriority w:val="99"/>
    <w:rPr>
      <w:rFonts w:ascii="Times New Roman" w:hAnsi="Times New Roman" w:eastAsia="SimSun" w:cs="Times New Roman"/>
      <w:sz w:val="20"/>
      <w:szCs w:val="20"/>
      <w:lang w:val="en-US"/>
    </w:rPr>
  </w:style>
  <w:style w:type="character" w:customStyle="1" w:styleId="27">
    <w:name w:val="Κείμενο πλαισίου Char"/>
    <w:basedOn w:val="7"/>
    <w:link w:val="9"/>
    <w:semiHidden/>
    <w:qFormat/>
    <w:uiPriority w:val="99"/>
    <w:rPr>
      <w:rFonts w:ascii="Tahoma" w:hAnsi="Tahoma" w:eastAsia="SimSun" w:cs="Tahoma"/>
      <w:sz w:val="16"/>
      <w:szCs w:val="16"/>
      <w:lang w:val="en-US"/>
    </w:rPr>
  </w:style>
  <w:style w:type="character" w:styleId="28">
    <w:name w:val="Placeholder Text"/>
    <w:basedOn w:val="7"/>
    <w:semiHidden/>
    <w:qFormat/>
    <w:uiPriority w:val="99"/>
    <w:rPr>
      <w:color w:val="808080"/>
    </w:rPr>
  </w:style>
  <w:style w:type="character" w:customStyle="1" w:styleId="29">
    <w:name w:val="Κείμενο υποσημείωσης Char"/>
    <w:basedOn w:val="7"/>
    <w:link w:val="15"/>
    <w:semiHidden/>
    <w:qFormat/>
    <w:uiPriority w:val="99"/>
    <w:rPr>
      <w:rFonts w:ascii="Times New Roman" w:hAnsi="Times New Roman" w:eastAsia="SimSun" w:cs="Times New Roman"/>
      <w:sz w:val="20"/>
      <w:szCs w:val="20"/>
      <w:lang w:val="en-US"/>
    </w:rPr>
  </w:style>
  <w:style w:type="character" w:customStyle="1" w:styleId="30">
    <w:name w:val="Footnote Characters"/>
    <w:basedOn w:val="7"/>
    <w:semiHidden/>
    <w:unhideWhenUsed/>
    <w:qFormat/>
    <w:uiPriority w:val="99"/>
    <w:rPr>
      <w:vertAlign w:val="superscript"/>
    </w:rPr>
  </w:style>
  <w:style w:type="character" w:customStyle="1" w:styleId="31">
    <w:name w:val="Χαρακτήρες υποσημείωσης"/>
    <w:qFormat/>
    <w:uiPriority w:val="0"/>
  </w:style>
  <w:style w:type="character" w:customStyle="1" w:styleId="32">
    <w:name w:val="Endnote Characters"/>
    <w:qFormat/>
    <w:uiPriority w:val="0"/>
    <w:rPr>
      <w:vertAlign w:val="superscript"/>
    </w:rPr>
  </w:style>
  <w:style w:type="character" w:customStyle="1" w:styleId="33">
    <w:name w:val="Χαρακτήρες σημείωσης τέλους"/>
    <w:qFormat/>
    <w:uiPriority w:val="0"/>
  </w:style>
  <w:style w:type="paragraph" w:customStyle="1" w:styleId="34">
    <w:name w:val="Επικεφαλίδα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5">
    <w:name w:val="Ευρετήριο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36">
    <w:name w:val="Abstract"/>
    <w:qFormat/>
    <w:uiPriority w:val="0"/>
    <w:pPr>
      <w:widowControl/>
      <w:suppressAutoHyphens/>
      <w:bidi w:val="0"/>
      <w:spacing w:before="0" w:after="200" w:line="240" w:lineRule="auto"/>
      <w:jc w:val="both"/>
    </w:pPr>
    <w:rPr>
      <w:rFonts w:ascii="Times New Roman" w:hAnsi="Times New Roman" w:eastAsia="SimSun" w:cs="Times New Roman"/>
      <w:b/>
      <w:bCs/>
      <w:color w:val="auto"/>
      <w:kern w:val="0"/>
      <w:sz w:val="18"/>
      <w:szCs w:val="18"/>
      <w:lang w:val="en-US" w:eastAsia="en-US" w:bidi="ar-SA"/>
    </w:rPr>
  </w:style>
  <w:style w:type="paragraph" w:customStyle="1" w:styleId="37">
    <w:name w:val="Affiliation"/>
    <w:qFormat/>
    <w:uiPriority w:val="0"/>
    <w:pPr>
      <w:widowControl/>
      <w:suppressAutoHyphens/>
      <w:bidi w:val="0"/>
      <w:spacing w:before="0" w:after="0" w:line="240" w:lineRule="auto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customStyle="1" w:styleId="38">
    <w:name w:val="Author"/>
    <w:qFormat/>
    <w:uiPriority w:val="0"/>
    <w:pPr>
      <w:widowControl/>
      <w:suppressAutoHyphens/>
      <w:bidi w:val="0"/>
      <w:spacing w:before="360" w:after="40" w:line="240" w:lineRule="auto"/>
      <w:jc w:val="center"/>
    </w:pPr>
    <w:rPr>
      <w:rFonts w:ascii="Times New Roman" w:hAnsi="Times New Roman" w:eastAsia="SimSun" w:cs="Times New Roman"/>
      <w:color w:val="auto"/>
      <w:kern w:val="0"/>
      <w:sz w:val="22"/>
      <w:szCs w:val="22"/>
      <w:lang w:val="en-US" w:eastAsia="en-US" w:bidi="ar-SA"/>
    </w:rPr>
  </w:style>
  <w:style w:type="paragraph" w:customStyle="1" w:styleId="39">
    <w:name w:val="bullet list"/>
    <w:basedOn w:val="10"/>
    <w:qFormat/>
    <w:uiPriority w:val="0"/>
    <w:pPr>
      <w:numPr>
        <w:ilvl w:val="0"/>
        <w:numId w:val="2"/>
      </w:numPr>
    </w:pPr>
  </w:style>
  <w:style w:type="paragraph" w:customStyle="1" w:styleId="40">
    <w:name w:val="equation"/>
    <w:basedOn w:val="1"/>
    <w:qFormat/>
    <w:uiPriority w:val="0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41">
    <w:name w:val="figure caption"/>
    <w:qFormat/>
    <w:uiPriority w:val="0"/>
    <w:pPr>
      <w:widowControl/>
      <w:numPr>
        <w:ilvl w:val="0"/>
        <w:numId w:val="3"/>
      </w:numPr>
      <w:suppressAutoHyphens/>
      <w:bidi w:val="0"/>
      <w:spacing w:before="80" w:after="200" w:line="240" w:lineRule="auto"/>
      <w:jc w:val="center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customStyle="1" w:styleId="42">
    <w:name w:val="footnote"/>
    <w:qFormat/>
    <w:uiPriority w:val="0"/>
    <w:pPr>
      <w:widowControl/>
      <w:numPr>
        <w:ilvl w:val="0"/>
        <w:numId w:val="4"/>
      </w:numPr>
      <w:suppressAutoHyphens/>
      <w:bidi w:val="0"/>
      <w:spacing w:before="0" w:after="40" w:line="240" w:lineRule="auto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customStyle="1" w:styleId="43">
    <w:name w:val="key words"/>
    <w:qFormat/>
    <w:uiPriority w:val="0"/>
    <w:pPr>
      <w:widowControl/>
      <w:suppressAutoHyphens/>
      <w:bidi w:val="0"/>
      <w:spacing w:before="0" w:after="120" w:line="240" w:lineRule="auto"/>
      <w:ind w:firstLine="288"/>
      <w:jc w:val="both"/>
    </w:pPr>
    <w:rPr>
      <w:rFonts w:ascii="Times New Roman" w:hAnsi="Times New Roman" w:eastAsia="SimSun" w:cs="Times New Roman"/>
      <w:b/>
      <w:bCs/>
      <w:i/>
      <w:iCs/>
      <w:color w:val="auto"/>
      <w:kern w:val="0"/>
      <w:sz w:val="18"/>
      <w:szCs w:val="18"/>
      <w:lang w:val="en-US" w:eastAsia="en-US" w:bidi="ar-SA"/>
    </w:rPr>
  </w:style>
  <w:style w:type="paragraph" w:customStyle="1" w:styleId="44">
    <w:name w:val="paper subtitle"/>
    <w:qFormat/>
    <w:uiPriority w:val="0"/>
    <w:pPr>
      <w:widowControl/>
      <w:suppressAutoHyphens/>
      <w:bidi w:val="0"/>
      <w:spacing w:before="0" w:after="120" w:line="240" w:lineRule="auto"/>
      <w:jc w:val="center"/>
    </w:pPr>
    <w:rPr>
      <w:rFonts w:ascii="Times New Roman" w:hAnsi="Times New Roman" w:eastAsia="MS Mincho" w:cs="Times New Roman"/>
      <w:color w:val="auto"/>
      <w:kern w:val="0"/>
      <w:sz w:val="28"/>
      <w:szCs w:val="28"/>
      <w:lang w:val="en-US" w:eastAsia="en-US" w:bidi="ar-SA"/>
    </w:rPr>
  </w:style>
  <w:style w:type="paragraph" w:customStyle="1" w:styleId="45">
    <w:name w:val="paper title"/>
    <w:qFormat/>
    <w:uiPriority w:val="0"/>
    <w:pPr>
      <w:widowControl/>
      <w:suppressAutoHyphens/>
      <w:bidi w:val="0"/>
      <w:spacing w:before="0" w:after="120" w:line="240" w:lineRule="auto"/>
      <w:jc w:val="center"/>
    </w:pPr>
    <w:rPr>
      <w:rFonts w:ascii="Times New Roman" w:hAnsi="Times New Roman" w:eastAsia="MS Mincho" w:cs="Times New Roman"/>
      <w:color w:val="auto"/>
      <w:kern w:val="0"/>
      <w:sz w:val="48"/>
      <w:szCs w:val="48"/>
      <w:lang w:val="en-US" w:eastAsia="en-US" w:bidi="ar-SA"/>
    </w:rPr>
  </w:style>
  <w:style w:type="paragraph" w:customStyle="1" w:styleId="46">
    <w:name w:val="references"/>
    <w:qFormat/>
    <w:uiPriority w:val="0"/>
    <w:pPr>
      <w:widowControl/>
      <w:numPr>
        <w:ilvl w:val="0"/>
        <w:numId w:val="5"/>
      </w:numPr>
      <w:suppressAutoHyphens/>
      <w:bidi w:val="0"/>
      <w:spacing w:before="0" w:after="50" w:line="180" w:lineRule="exact"/>
      <w:jc w:val="both"/>
    </w:pPr>
    <w:rPr>
      <w:rFonts w:ascii="Times New Roman" w:hAnsi="Times New Roman" w:eastAsia="MS Mincho" w:cs="Times New Roman"/>
      <w:color w:val="auto"/>
      <w:kern w:val="0"/>
      <w:sz w:val="16"/>
      <w:szCs w:val="16"/>
      <w:lang w:val="en-US" w:eastAsia="en-US" w:bidi="ar-SA"/>
    </w:rPr>
  </w:style>
  <w:style w:type="paragraph" w:customStyle="1" w:styleId="47">
    <w:name w:val="sponsors"/>
    <w:qFormat/>
    <w:uiPriority w:val="0"/>
    <w:pPr>
      <w:widowControl/>
      <w:pBdr>
        <w:top w:val="single" w:color="000000" w:sz="4" w:space="2"/>
      </w:pBdr>
      <w:suppressAutoHyphens/>
      <w:bidi w:val="0"/>
      <w:spacing w:before="0" w:after="0" w:line="240" w:lineRule="auto"/>
      <w:ind w:firstLine="288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customStyle="1" w:styleId="48">
    <w:name w:val="Style Abstract + Italic"/>
    <w:basedOn w:val="36"/>
    <w:qFormat/>
    <w:uiPriority w:val="0"/>
    <w:rPr>
      <w:rFonts w:eastAsia="MS Mincho"/>
      <w:i/>
      <w:iCs/>
    </w:rPr>
  </w:style>
  <w:style w:type="paragraph" w:customStyle="1" w:styleId="49">
    <w:name w:val="table col head"/>
    <w:basedOn w:val="1"/>
    <w:qFormat/>
    <w:uiPriority w:val="0"/>
    <w:rPr>
      <w:b/>
      <w:bCs/>
      <w:sz w:val="16"/>
      <w:szCs w:val="16"/>
    </w:rPr>
  </w:style>
  <w:style w:type="paragraph" w:customStyle="1" w:styleId="50">
    <w:name w:val="table col subhead"/>
    <w:basedOn w:val="49"/>
    <w:qFormat/>
    <w:uiPriority w:val="0"/>
    <w:rPr>
      <w:i/>
      <w:iCs/>
      <w:sz w:val="15"/>
      <w:szCs w:val="15"/>
    </w:rPr>
  </w:style>
  <w:style w:type="paragraph" w:customStyle="1" w:styleId="51">
    <w:name w:val="table copy"/>
    <w:qFormat/>
    <w:uiPriority w:val="0"/>
    <w:pPr>
      <w:widowControl/>
      <w:suppressAutoHyphens/>
      <w:bidi w:val="0"/>
      <w:spacing w:before="0" w:after="0" w:line="240" w:lineRule="auto"/>
      <w:jc w:val="both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customStyle="1" w:styleId="52">
    <w:name w:val="table footnote"/>
    <w:qFormat/>
    <w:uiPriority w:val="0"/>
    <w:pPr>
      <w:widowControl/>
      <w:suppressAutoHyphens/>
      <w:bidi w:val="0"/>
      <w:spacing w:before="60" w:after="30" w:line="240" w:lineRule="auto"/>
      <w:jc w:val="right"/>
    </w:pPr>
    <w:rPr>
      <w:rFonts w:ascii="Times New Roman" w:hAnsi="Times New Roman" w:eastAsia="SimSun" w:cs="Times New Roman"/>
      <w:color w:val="auto"/>
      <w:kern w:val="0"/>
      <w:sz w:val="12"/>
      <w:szCs w:val="12"/>
      <w:lang w:val="en-US" w:eastAsia="en-US" w:bidi="ar-SA"/>
    </w:rPr>
  </w:style>
  <w:style w:type="paragraph" w:customStyle="1" w:styleId="53">
    <w:name w:val="table head"/>
    <w:qFormat/>
    <w:uiPriority w:val="0"/>
    <w:pPr>
      <w:widowControl/>
      <w:numPr>
        <w:ilvl w:val="0"/>
        <w:numId w:val="6"/>
      </w:numPr>
      <w:suppressAutoHyphens/>
      <w:bidi w:val="0"/>
      <w:spacing w:before="240" w:after="120" w:line="216" w:lineRule="auto"/>
      <w:jc w:val="center"/>
    </w:pPr>
    <w:rPr>
      <w:rFonts w:ascii="Times New Roman" w:hAnsi="Times New Roman" w:eastAsia="SimSun" w:cs="Times New Roman"/>
      <w:smallCaps/>
      <w:color w:val="auto"/>
      <w:kern w:val="0"/>
      <w:sz w:val="16"/>
      <w:szCs w:val="16"/>
      <w:lang w:val="en-US" w:eastAsia="en-US" w:bidi="ar-SA"/>
    </w:rPr>
  </w:style>
  <w:style w:type="paragraph" w:styleId="54">
    <w:name w:val="List Paragraph"/>
    <w:basedOn w:val="1"/>
    <w:qFormat/>
    <w:uiPriority w:val="34"/>
    <w:pPr>
      <w:spacing w:before="0" w:after="0"/>
      <w:ind w:left="720" w:firstLine="0"/>
      <w:contextualSpacing/>
    </w:pPr>
  </w:style>
  <w:style w:type="paragraph" w:customStyle="1" w:styleId="55">
    <w:name w:val="Κεφαλίδα και υποσέλιδο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8283-1B2F-4EC1-ADEA-99C21D79D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9</Pages>
  <Words>1008</Words>
  <Characters>7108</Characters>
  <Paragraphs>223</Paragraphs>
  <TotalTime>8</TotalTime>
  <ScaleCrop>false</ScaleCrop>
  <LinksUpToDate>false</LinksUpToDate>
  <CharactersWithSpaces>7976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2022-12-01T12:40:00Z</dcterms:created>
  <dc:creator>Thanasis</dc:creator>
  <cp:lastModifiedBy>Student</cp:lastModifiedBy>
  <cp:lastPrinted>2020-10-08T08:56:00Z</cp:lastPrinted>
  <dcterms:modified xsi:type="dcterms:W3CDTF">2022-12-14T17:41:51Z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0819CF536D77450AAF30B282CF03EEAC</vt:lpwstr>
  </property>
</Properties>
</file>